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433" w:rsidRPr="00394433" w:rsidRDefault="00394433" w:rsidP="00394433">
      <w:pPr>
        <w:pStyle w:val="Header"/>
        <w:tabs>
          <w:tab w:val="right" w:pos="6480"/>
        </w:tabs>
        <w:rPr>
          <w:b/>
        </w:rPr>
      </w:pPr>
      <w:r w:rsidRPr="00394433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1F7B4E7D" wp14:editId="587EDF42">
            <wp:simplePos x="0" y="0"/>
            <wp:positionH relativeFrom="page">
              <wp:posOffset>-190500</wp:posOffset>
            </wp:positionH>
            <wp:positionV relativeFrom="paragraph">
              <wp:posOffset>-1489710</wp:posOffset>
            </wp:positionV>
            <wp:extent cx="9109710" cy="11789203"/>
            <wp:effectExtent l="0" t="0" r="0" b="317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CF_Letterhead_LogoOnly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09710" cy="117892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tab/>
      </w:r>
      <w:r w:rsidRPr="00394433">
        <w:rPr>
          <w:b/>
          <w:noProof/>
          <w:sz w:val="28"/>
          <w:szCs w:val="28"/>
        </w:rPr>
        <w:t>Advised Fund Grant Evaluation Form</w:t>
      </w:r>
      <w:r w:rsidRPr="00394433">
        <w:rPr>
          <w:b/>
          <w:noProof/>
        </w:rPr>
        <w:t xml:space="preserve"> </w:t>
      </w:r>
    </w:p>
    <w:p w:rsidR="00083A14" w:rsidRPr="00394433" w:rsidRDefault="00083A14" w:rsidP="00394433">
      <w:pPr>
        <w:tabs>
          <w:tab w:val="left" w:pos="2955"/>
        </w:tabs>
        <w:sectPr w:rsidR="00083A14" w:rsidRPr="00394433" w:rsidSect="00394433">
          <w:headerReference w:type="default" r:id="rId8"/>
          <w:footerReference w:type="even" r:id="rId9"/>
          <w:pgSz w:w="12240" w:h="15840"/>
          <w:pgMar w:top="1440" w:right="2880" w:bottom="1440" w:left="2880" w:header="288" w:footer="432" w:gutter="0"/>
          <w:cols w:space="720"/>
          <w:titlePg/>
          <w:docGrid w:linePitch="360"/>
        </w:sectPr>
      </w:pPr>
    </w:p>
    <w:tbl>
      <w:tblPr>
        <w:tblW w:w="101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35"/>
        <w:gridCol w:w="1458"/>
        <w:gridCol w:w="1802"/>
        <w:gridCol w:w="1349"/>
        <w:gridCol w:w="1084"/>
        <w:gridCol w:w="1783"/>
      </w:tblGrid>
      <w:tr w:rsidR="007A455E" w:rsidRPr="007A455E" w:rsidTr="00A93ED1">
        <w:trPr>
          <w:trHeight w:hRule="exact" w:val="366"/>
          <w:jc w:val="center"/>
        </w:trPr>
        <w:tc>
          <w:tcPr>
            <w:tcW w:w="2635" w:type="dxa"/>
            <w:tcBorders>
              <w:left w:val="single" w:sz="4" w:space="0" w:color="000000"/>
              <w:right w:val="dotted" w:sz="4" w:space="0" w:color="auto"/>
            </w:tcBorders>
            <w:shd w:val="clear" w:color="auto" w:fill="D9D9D9"/>
            <w:vAlign w:val="center"/>
          </w:tcPr>
          <w:p w:rsidR="007A455E" w:rsidRPr="007A455E" w:rsidRDefault="007A455E" w:rsidP="00A93ED1">
            <w:pPr>
              <w:pStyle w:val="Title"/>
              <w:spacing w:before="60" w:after="60"/>
              <w:jc w:val="left"/>
              <w:rPr>
                <w:rFonts w:asciiTheme="minorHAnsi" w:hAnsiTheme="minorHAnsi" w:cs="Arial"/>
                <w:b w:val="0"/>
                <w:sz w:val="18"/>
              </w:rPr>
            </w:pPr>
            <w:r w:rsidRPr="007A455E">
              <w:rPr>
                <w:rFonts w:asciiTheme="minorHAnsi" w:hAnsiTheme="minorHAnsi" w:cs="Arial"/>
                <w:b w:val="0"/>
                <w:sz w:val="18"/>
              </w:rPr>
              <w:t>Organization Name</w:t>
            </w:r>
          </w:p>
        </w:tc>
        <w:tc>
          <w:tcPr>
            <w:tcW w:w="7476" w:type="dxa"/>
            <w:gridSpan w:val="5"/>
            <w:tcBorders>
              <w:left w:val="dotted" w:sz="4" w:space="0" w:color="auto"/>
            </w:tcBorders>
          </w:tcPr>
          <w:p w:rsidR="007A455E" w:rsidRPr="007A455E" w:rsidRDefault="007A455E" w:rsidP="00A93ED1">
            <w:pPr>
              <w:pStyle w:val="Title"/>
              <w:tabs>
                <w:tab w:val="left" w:pos="2057"/>
                <w:tab w:val="left" w:pos="2494"/>
                <w:tab w:val="left" w:pos="2850"/>
                <w:tab w:val="left" w:pos="2940"/>
                <w:tab w:val="left" w:pos="7251"/>
              </w:tabs>
              <w:spacing w:before="60" w:after="60"/>
              <w:jc w:val="left"/>
              <w:rPr>
                <w:rFonts w:asciiTheme="minorHAnsi" w:hAnsiTheme="minorHAnsi" w:cs="Arial"/>
                <w:b w:val="0"/>
                <w:sz w:val="18"/>
              </w:rPr>
            </w:pPr>
          </w:p>
        </w:tc>
      </w:tr>
      <w:tr w:rsidR="007A455E" w:rsidRPr="007A455E" w:rsidTr="00A93ED1">
        <w:trPr>
          <w:trHeight w:hRule="exact" w:val="366"/>
          <w:jc w:val="center"/>
        </w:trPr>
        <w:tc>
          <w:tcPr>
            <w:tcW w:w="2635" w:type="dxa"/>
            <w:tcBorders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D9D9D9"/>
            <w:vAlign w:val="center"/>
          </w:tcPr>
          <w:p w:rsidR="007A455E" w:rsidRPr="007A455E" w:rsidRDefault="007A455E" w:rsidP="00A93ED1">
            <w:pPr>
              <w:pStyle w:val="Title"/>
              <w:spacing w:before="60" w:after="60"/>
              <w:jc w:val="left"/>
              <w:rPr>
                <w:rFonts w:asciiTheme="minorHAnsi" w:hAnsiTheme="minorHAnsi" w:cs="Arial"/>
                <w:b w:val="0"/>
                <w:sz w:val="18"/>
              </w:rPr>
            </w:pPr>
            <w:r w:rsidRPr="007A455E">
              <w:rPr>
                <w:rFonts w:asciiTheme="minorHAnsi" w:hAnsiTheme="minorHAnsi" w:cs="Arial"/>
                <w:b w:val="0"/>
                <w:sz w:val="18"/>
              </w:rPr>
              <w:t>Contact Person / Title</w:t>
            </w:r>
          </w:p>
        </w:tc>
        <w:tc>
          <w:tcPr>
            <w:tcW w:w="7476" w:type="dxa"/>
            <w:gridSpan w:val="5"/>
            <w:tcBorders>
              <w:left w:val="dotted" w:sz="4" w:space="0" w:color="auto"/>
              <w:bottom w:val="single" w:sz="4" w:space="0" w:color="000000"/>
            </w:tcBorders>
          </w:tcPr>
          <w:p w:rsidR="007A455E" w:rsidRPr="007A455E" w:rsidRDefault="007A455E" w:rsidP="00A93ED1">
            <w:pPr>
              <w:pStyle w:val="Title"/>
              <w:spacing w:before="60" w:after="60"/>
              <w:jc w:val="left"/>
              <w:rPr>
                <w:rFonts w:asciiTheme="minorHAnsi" w:hAnsiTheme="minorHAnsi" w:cs="Arial"/>
                <w:b w:val="0"/>
                <w:sz w:val="18"/>
              </w:rPr>
            </w:pPr>
          </w:p>
        </w:tc>
      </w:tr>
      <w:tr w:rsidR="007A455E" w:rsidRPr="007A455E" w:rsidTr="00A93ED1">
        <w:trPr>
          <w:trHeight w:hRule="exact" w:val="655"/>
          <w:jc w:val="center"/>
        </w:trPr>
        <w:tc>
          <w:tcPr>
            <w:tcW w:w="2635" w:type="dxa"/>
            <w:tcBorders>
              <w:left w:val="single" w:sz="4" w:space="0" w:color="000000"/>
              <w:right w:val="dotted" w:sz="4" w:space="0" w:color="auto"/>
            </w:tcBorders>
            <w:shd w:val="clear" w:color="auto" w:fill="D9D9D9"/>
          </w:tcPr>
          <w:p w:rsidR="007A455E" w:rsidRPr="007A455E" w:rsidRDefault="007A455E" w:rsidP="00A93ED1">
            <w:pPr>
              <w:pStyle w:val="Title"/>
              <w:spacing w:before="60" w:after="60"/>
              <w:jc w:val="left"/>
              <w:rPr>
                <w:rFonts w:asciiTheme="minorHAnsi" w:hAnsiTheme="minorHAnsi" w:cs="Arial"/>
                <w:b w:val="0"/>
                <w:sz w:val="18"/>
              </w:rPr>
            </w:pPr>
            <w:r w:rsidRPr="007A455E">
              <w:rPr>
                <w:rFonts w:asciiTheme="minorHAnsi" w:hAnsiTheme="minorHAnsi" w:cs="Arial"/>
                <w:b w:val="0"/>
                <w:sz w:val="18"/>
              </w:rPr>
              <w:t>Address</w:t>
            </w:r>
          </w:p>
        </w:tc>
        <w:tc>
          <w:tcPr>
            <w:tcW w:w="7476" w:type="dxa"/>
            <w:gridSpan w:val="5"/>
            <w:tcBorders>
              <w:left w:val="dotted" w:sz="4" w:space="0" w:color="auto"/>
            </w:tcBorders>
          </w:tcPr>
          <w:p w:rsidR="007A455E" w:rsidRPr="007A455E" w:rsidRDefault="007A455E" w:rsidP="00A93ED1">
            <w:pPr>
              <w:pStyle w:val="Title"/>
              <w:spacing w:before="60" w:after="60"/>
              <w:jc w:val="left"/>
              <w:rPr>
                <w:rFonts w:asciiTheme="minorHAnsi" w:hAnsiTheme="minorHAnsi" w:cs="Arial"/>
                <w:b w:val="0"/>
                <w:sz w:val="18"/>
              </w:rPr>
            </w:pPr>
          </w:p>
          <w:p w:rsidR="007A455E" w:rsidRPr="007A455E" w:rsidRDefault="007A455E" w:rsidP="00A93ED1">
            <w:pPr>
              <w:pStyle w:val="Title"/>
              <w:spacing w:before="60" w:after="60"/>
              <w:jc w:val="left"/>
              <w:rPr>
                <w:rFonts w:asciiTheme="minorHAnsi" w:hAnsiTheme="minorHAnsi" w:cs="Arial"/>
                <w:b w:val="0"/>
                <w:sz w:val="18"/>
              </w:rPr>
            </w:pPr>
          </w:p>
        </w:tc>
      </w:tr>
      <w:tr w:rsidR="007A455E" w:rsidRPr="007A455E" w:rsidTr="00A93ED1">
        <w:trPr>
          <w:trHeight w:hRule="exact" w:val="354"/>
          <w:jc w:val="center"/>
        </w:trPr>
        <w:tc>
          <w:tcPr>
            <w:tcW w:w="2635" w:type="dxa"/>
            <w:tcBorders>
              <w:left w:val="single" w:sz="4" w:space="0" w:color="000000"/>
              <w:right w:val="dotted" w:sz="4" w:space="0" w:color="auto"/>
            </w:tcBorders>
            <w:shd w:val="clear" w:color="auto" w:fill="D9D9D9"/>
            <w:vAlign w:val="center"/>
          </w:tcPr>
          <w:p w:rsidR="007A455E" w:rsidRPr="007A455E" w:rsidRDefault="007A455E" w:rsidP="00A93ED1">
            <w:pPr>
              <w:pStyle w:val="Title"/>
              <w:spacing w:before="60" w:after="60"/>
              <w:jc w:val="left"/>
              <w:rPr>
                <w:rFonts w:asciiTheme="minorHAnsi" w:hAnsiTheme="minorHAnsi" w:cs="Arial"/>
                <w:b w:val="0"/>
                <w:sz w:val="18"/>
              </w:rPr>
            </w:pPr>
            <w:r w:rsidRPr="007A455E">
              <w:rPr>
                <w:rFonts w:asciiTheme="minorHAnsi" w:hAnsiTheme="minorHAnsi" w:cs="Arial"/>
                <w:b w:val="0"/>
                <w:sz w:val="18"/>
              </w:rPr>
              <w:t>Phone / E-mail Address</w:t>
            </w:r>
          </w:p>
        </w:tc>
        <w:tc>
          <w:tcPr>
            <w:tcW w:w="7476" w:type="dxa"/>
            <w:gridSpan w:val="5"/>
            <w:tcBorders>
              <w:left w:val="dotted" w:sz="4" w:space="0" w:color="auto"/>
            </w:tcBorders>
          </w:tcPr>
          <w:p w:rsidR="007A455E" w:rsidRPr="007A455E" w:rsidRDefault="007A455E" w:rsidP="00A93ED1">
            <w:pPr>
              <w:pStyle w:val="Title"/>
              <w:spacing w:before="60" w:after="60"/>
              <w:jc w:val="left"/>
              <w:rPr>
                <w:rFonts w:asciiTheme="minorHAnsi" w:hAnsiTheme="minorHAnsi" w:cs="Arial"/>
                <w:b w:val="0"/>
                <w:sz w:val="18"/>
              </w:rPr>
            </w:pPr>
          </w:p>
        </w:tc>
      </w:tr>
      <w:tr w:rsidR="007A455E" w:rsidRPr="007A455E" w:rsidTr="00A93ED1">
        <w:trPr>
          <w:trHeight w:hRule="exact" w:val="354"/>
          <w:jc w:val="center"/>
        </w:trPr>
        <w:tc>
          <w:tcPr>
            <w:tcW w:w="2635" w:type="dxa"/>
            <w:tcBorders>
              <w:left w:val="single" w:sz="4" w:space="0" w:color="000000"/>
              <w:right w:val="dotted" w:sz="4" w:space="0" w:color="auto"/>
            </w:tcBorders>
            <w:shd w:val="clear" w:color="auto" w:fill="D9D9D9"/>
            <w:vAlign w:val="center"/>
          </w:tcPr>
          <w:p w:rsidR="007A455E" w:rsidRPr="007A455E" w:rsidRDefault="007A455E" w:rsidP="00A93ED1">
            <w:pPr>
              <w:pStyle w:val="Title"/>
              <w:spacing w:before="60" w:after="60"/>
              <w:jc w:val="left"/>
              <w:rPr>
                <w:rFonts w:asciiTheme="minorHAnsi" w:hAnsiTheme="minorHAnsi" w:cs="Arial"/>
                <w:b w:val="0"/>
                <w:sz w:val="18"/>
              </w:rPr>
            </w:pPr>
            <w:r w:rsidRPr="007A455E">
              <w:rPr>
                <w:rFonts w:asciiTheme="minorHAnsi" w:hAnsiTheme="minorHAnsi" w:cs="Arial"/>
                <w:b w:val="0"/>
                <w:sz w:val="18"/>
              </w:rPr>
              <w:t>Grant Amount</w:t>
            </w:r>
          </w:p>
        </w:tc>
        <w:tc>
          <w:tcPr>
            <w:tcW w:w="1458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455E" w:rsidRPr="007A455E" w:rsidRDefault="007A455E" w:rsidP="00A93ED1">
            <w:pPr>
              <w:pStyle w:val="Title"/>
              <w:spacing w:before="60" w:after="60"/>
              <w:jc w:val="left"/>
              <w:rPr>
                <w:rFonts w:asciiTheme="minorHAnsi" w:hAnsiTheme="minorHAnsi" w:cs="Arial"/>
                <w:b w:val="0"/>
                <w:sz w:val="18"/>
              </w:rPr>
            </w:pPr>
            <w:r w:rsidRPr="007A455E">
              <w:rPr>
                <w:rFonts w:asciiTheme="minorHAnsi" w:hAnsiTheme="minorHAnsi" w:cs="Arial"/>
                <w:b w:val="0"/>
                <w:sz w:val="18"/>
              </w:rPr>
              <w:t>$</w:t>
            </w:r>
          </w:p>
        </w:tc>
        <w:tc>
          <w:tcPr>
            <w:tcW w:w="1802" w:type="dxa"/>
            <w:tcBorders>
              <w:bottom w:val="single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7A455E" w:rsidRPr="007A455E" w:rsidRDefault="007A455E" w:rsidP="00A93ED1">
            <w:pPr>
              <w:pStyle w:val="Title"/>
              <w:spacing w:before="60" w:after="60"/>
              <w:jc w:val="left"/>
              <w:rPr>
                <w:rFonts w:asciiTheme="minorHAnsi" w:hAnsiTheme="minorHAnsi" w:cs="Arial"/>
                <w:b w:val="0"/>
                <w:sz w:val="18"/>
              </w:rPr>
            </w:pPr>
            <w:r w:rsidRPr="007A455E">
              <w:rPr>
                <w:rFonts w:asciiTheme="minorHAnsi" w:hAnsiTheme="minorHAnsi" w:cs="Arial"/>
                <w:b w:val="0"/>
                <w:sz w:val="18"/>
              </w:rPr>
              <w:t>Date Received</w:t>
            </w:r>
          </w:p>
        </w:tc>
        <w:tc>
          <w:tcPr>
            <w:tcW w:w="1349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455E" w:rsidRPr="007A455E" w:rsidRDefault="007A455E" w:rsidP="00A93ED1">
            <w:pPr>
              <w:pStyle w:val="Title"/>
              <w:spacing w:before="60" w:after="60"/>
              <w:jc w:val="left"/>
              <w:rPr>
                <w:rFonts w:asciiTheme="minorHAnsi" w:hAnsiTheme="minorHAnsi" w:cs="Arial"/>
                <w:b w:val="0"/>
                <w:sz w:val="18"/>
              </w:rPr>
            </w:pPr>
          </w:p>
        </w:tc>
        <w:tc>
          <w:tcPr>
            <w:tcW w:w="1084" w:type="dxa"/>
            <w:tcBorders>
              <w:bottom w:val="single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7A455E" w:rsidRPr="007A455E" w:rsidRDefault="007A455E" w:rsidP="00A93ED1">
            <w:pPr>
              <w:pStyle w:val="Title"/>
              <w:spacing w:before="60" w:after="60"/>
              <w:jc w:val="left"/>
              <w:rPr>
                <w:rFonts w:asciiTheme="minorHAnsi" w:hAnsiTheme="minorHAnsi" w:cs="Arial"/>
                <w:b w:val="0"/>
                <w:sz w:val="18"/>
              </w:rPr>
            </w:pPr>
            <w:r w:rsidRPr="007A455E">
              <w:rPr>
                <w:rFonts w:asciiTheme="minorHAnsi" w:hAnsiTheme="minorHAnsi" w:cs="Arial"/>
                <w:b w:val="0"/>
                <w:sz w:val="18"/>
              </w:rPr>
              <w:t>Grant ID#</w:t>
            </w:r>
          </w:p>
        </w:tc>
        <w:tc>
          <w:tcPr>
            <w:tcW w:w="1783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455E" w:rsidRPr="007A455E" w:rsidRDefault="007A455E" w:rsidP="00A93ED1">
            <w:pPr>
              <w:pStyle w:val="Title"/>
              <w:spacing w:before="60" w:after="60"/>
              <w:jc w:val="left"/>
              <w:rPr>
                <w:rFonts w:asciiTheme="minorHAnsi" w:hAnsiTheme="minorHAnsi" w:cs="Arial"/>
                <w:b w:val="0"/>
                <w:sz w:val="18"/>
              </w:rPr>
            </w:pPr>
            <w:r w:rsidRPr="007A455E">
              <w:rPr>
                <w:rFonts w:asciiTheme="minorHAnsi" w:hAnsiTheme="minorHAnsi" w:cs="Arial"/>
                <w:b w:val="0"/>
                <w:sz w:val="18"/>
              </w:rPr>
              <w:t xml:space="preserve"> </w:t>
            </w:r>
          </w:p>
        </w:tc>
      </w:tr>
      <w:tr w:rsidR="007A455E" w:rsidRPr="007A455E" w:rsidTr="00A93ED1">
        <w:trPr>
          <w:trHeight w:hRule="exact" w:val="640"/>
          <w:jc w:val="center"/>
        </w:trPr>
        <w:tc>
          <w:tcPr>
            <w:tcW w:w="2635" w:type="dxa"/>
            <w:tcBorders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D9D9D9"/>
          </w:tcPr>
          <w:p w:rsidR="007A455E" w:rsidRPr="007A455E" w:rsidRDefault="007A455E" w:rsidP="00A93ED1">
            <w:pPr>
              <w:pStyle w:val="Title"/>
              <w:spacing w:before="60" w:after="60"/>
              <w:jc w:val="left"/>
              <w:rPr>
                <w:rFonts w:asciiTheme="minorHAnsi" w:hAnsiTheme="minorHAnsi" w:cs="Arial"/>
                <w:b w:val="0"/>
                <w:sz w:val="18"/>
              </w:rPr>
            </w:pPr>
            <w:r w:rsidRPr="007A455E">
              <w:rPr>
                <w:rFonts w:asciiTheme="minorHAnsi" w:hAnsiTheme="minorHAnsi" w:cs="Arial"/>
                <w:b w:val="0"/>
                <w:sz w:val="18"/>
              </w:rPr>
              <w:t>Grant Purpose</w:t>
            </w:r>
          </w:p>
        </w:tc>
        <w:tc>
          <w:tcPr>
            <w:tcW w:w="7476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455E" w:rsidRPr="007A455E" w:rsidRDefault="007A455E" w:rsidP="00A93ED1">
            <w:pPr>
              <w:pStyle w:val="Title"/>
              <w:spacing w:before="60" w:after="60"/>
              <w:jc w:val="left"/>
              <w:rPr>
                <w:rFonts w:asciiTheme="minorHAnsi" w:hAnsiTheme="minorHAnsi" w:cs="Arial"/>
                <w:b w:val="0"/>
                <w:sz w:val="18"/>
              </w:rPr>
            </w:pPr>
          </w:p>
          <w:p w:rsidR="007A455E" w:rsidRPr="007A455E" w:rsidRDefault="007A455E" w:rsidP="00A93ED1">
            <w:pPr>
              <w:pStyle w:val="Title"/>
              <w:spacing w:before="60" w:after="60"/>
              <w:jc w:val="left"/>
              <w:rPr>
                <w:rFonts w:asciiTheme="minorHAnsi" w:hAnsiTheme="minorHAnsi" w:cs="Arial"/>
                <w:b w:val="0"/>
                <w:sz w:val="18"/>
              </w:rPr>
            </w:pPr>
          </w:p>
        </w:tc>
      </w:tr>
      <w:tr w:rsidR="007A455E" w:rsidRPr="007A455E" w:rsidTr="00A93ED1">
        <w:trPr>
          <w:trHeight w:hRule="exact" w:val="492"/>
          <w:jc w:val="center"/>
        </w:trPr>
        <w:tc>
          <w:tcPr>
            <w:tcW w:w="10111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A455E" w:rsidRPr="007A455E" w:rsidRDefault="007A455E" w:rsidP="00A93ED1">
            <w:pPr>
              <w:tabs>
                <w:tab w:val="left" w:pos="7560"/>
              </w:tabs>
              <w:rPr>
                <w:rFonts w:cs="Arial"/>
                <w:b/>
                <w:color w:val="000000"/>
                <w:sz w:val="18"/>
              </w:rPr>
            </w:pPr>
            <w:r w:rsidRPr="007A455E">
              <w:rPr>
                <w:rFonts w:cs="Arial"/>
                <w:b/>
                <w:color w:val="000000"/>
                <w:sz w:val="18"/>
              </w:rPr>
              <w:t xml:space="preserve">In 300 words or less, please share how your organization used these grant dollars. The information you provide will be reviewed by Foundation staff and may be shared with fund advisors. </w:t>
            </w:r>
          </w:p>
          <w:p w:rsidR="007A455E" w:rsidRPr="007A455E" w:rsidRDefault="007A455E" w:rsidP="00A93ED1">
            <w:pPr>
              <w:tabs>
                <w:tab w:val="left" w:pos="7560"/>
              </w:tabs>
              <w:rPr>
                <w:rFonts w:cs="Arial"/>
                <w:sz w:val="18"/>
                <w:szCs w:val="18"/>
              </w:rPr>
            </w:pPr>
          </w:p>
        </w:tc>
      </w:tr>
      <w:tr w:rsidR="007A455E" w:rsidRPr="007A455E" w:rsidTr="00A93ED1">
        <w:trPr>
          <w:trHeight w:val="4496"/>
          <w:jc w:val="center"/>
        </w:trPr>
        <w:tc>
          <w:tcPr>
            <w:tcW w:w="10111" w:type="dxa"/>
            <w:gridSpan w:val="6"/>
          </w:tcPr>
          <w:p w:rsidR="007A455E" w:rsidRPr="007A455E" w:rsidRDefault="007A455E" w:rsidP="00A93ED1">
            <w:pPr>
              <w:spacing w:before="60" w:after="60"/>
              <w:rPr>
                <w:rFonts w:cs="Arial"/>
                <w:sz w:val="18"/>
              </w:rPr>
            </w:pPr>
          </w:p>
          <w:p w:rsidR="007A455E" w:rsidRPr="007A455E" w:rsidRDefault="007A455E" w:rsidP="00A93ED1">
            <w:pPr>
              <w:spacing w:before="60" w:after="60"/>
              <w:rPr>
                <w:rFonts w:cs="Arial"/>
                <w:sz w:val="18"/>
              </w:rPr>
            </w:pPr>
          </w:p>
          <w:p w:rsidR="007A455E" w:rsidRPr="007A455E" w:rsidRDefault="007A455E" w:rsidP="00A93ED1">
            <w:pPr>
              <w:spacing w:before="60" w:after="60"/>
              <w:rPr>
                <w:rFonts w:cs="Arial"/>
                <w:sz w:val="18"/>
              </w:rPr>
            </w:pPr>
          </w:p>
          <w:p w:rsidR="007A455E" w:rsidRPr="007A455E" w:rsidRDefault="007A455E" w:rsidP="00A93ED1">
            <w:pPr>
              <w:spacing w:before="60" w:after="60"/>
              <w:rPr>
                <w:rFonts w:cs="Arial"/>
                <w:sz w:val="18"/>
              </w:rPr>
            </w:pPr>
          </w:p>
          <w:p w:rsidR="007A455E" w:rsidRPr="007A455E" w:rsidRDefault="007A455E" w:rsidP="00A93ED1">
            <w:pPr>
              <w:spacing w:before="60" w:after="60"/>
              <w:rPr>
                <w:rFonts w:cs="Arial"/>
                <w:sz w:val="18"/>
              </w:rPr>
            </w:pPr>
          </w:p>
          <w:p w:rsidR="007A455E" w:rsidRPr="007A455E" w:rsidRDefault="007A455E" w:rsidP="00A93ED1">
            <w:pPr>
              <w:spacing w:before="60" w:after="60"/>
              <w:rPr>
                <w:rFonts w:cs="Arial"/>
                <w:sz w:val="18"/>
              </w:rPr>
            </w:pPr>
          </w:p>
          <w:p w:rsidR="007A455E" w:rsidRPr="007A455E" w:rsidRDefault="007A455E" w:rsidP="00A93ED1">
            <w:pPr>
              <w:spacing w:before="60" w:after="60"/>
              <w:rPr>
                <w:rFonts w:cs="Arial"/>
                <w:sz w:val="18"/>
              </w:rPr>
            </w:pPr>
          </w:p>
          <w:p w:rsidR="007A455E" w:rsidRPr="007A455E" w:rsidRDefault="007A455E" w:rsidP="00A93ED1">
            <w:pPr>
              <w:spacing w:before="60" w:after="60"/>
              <w:rPr>
                <w:rFonts w:cs="Arial"/>
                <w:sz w:val="18"/>
              </w:rPr>
            </w:pPr>
          </w:p>
          <w:p w:rsidR="007A455E" w:rsidRPr="007A455E" w:rsidRDefault="007A455E" w:rsidP="00A93ED1">
            <w:pPr>
              <w:spacing w:before="60" w:after="60"/>
              <w:rPr>
                <w:rFonts w:cs="Arial"/>
                <w:sz w:val="18"/>
              </w:rPr>
            </w:pPr>
            <w:bookmarkStart w:id="0" w:name="_GoBack"/>
            <w:bookmarkEnd w:id="0"/>
          </w:p>
          <w:p w:rsidR="007A455E" w:rsidRPr="007A455E" w:rsidRDefault="007A455E" w:rsidP="00A93ED1">
            <w:pPr>
              <w:spacing w:before="60" w:after="60"/>
              <w:rPr>
                <w:rFonts w:cs="Arial"/>
                <w:sz w:val="18"/>
              </w:rPr>
            </w:pPr>
          </w:p>
          <w:p w:rsidR="007A455E" w:rsidRPr="007A455E" w:rsidRDefault="007A455E" w:rsidP="00A93ED1">
            <w:pPr>
              <w:spacing w:before="60" w:after="60"/>
              <w:rPr>
                <w:rFonts w:cs="Arial"/>
                <w:sz w:val="18"/>
              </w:rPr>
            </w:pPr>
          </w:p>
          <w:p w:rsidR="007A455E" w:rsidRPr="007A455E" w:rsidRDefault="007A455E" w:rsidP="00A93ED1">
            <w:pPr>
              <w:spacing w:before="60" w:after="60"/>
              <w:rPr>
                <w:rFonts w:cs="Arial"/>
                <w:sz w:val="18"/>
              </w:rPr>
            </w:pPr>
          </w:p>
          <w:p w:rsidR="007A455E" w:rsidRPr="007A455E" w:rsidRDefault="007A455E" w:rsidP="00A93ED1">
            <w:pPr>
              <w:spacing w:before="60" w:after="60"/>
              <w:rPr>
                <w:rFonts w:cs="Arial"/>
                <w:sz w:val="18"/>
              </w:rPr>
            </w:pPr>
          </w:p>
          <w:p w:rsidR="007A455E" w:rsidRPr="007A455E" w:rsidRDefault="007A455E" w:rsidP="00A93ED1">
            <w:pPr>
              <w:spacing w:before="60" w:after="60"/>
              <w:rPr>
                <w:rFonts w:cs="Arial"/>
                <w:sz w:val="18"/>
              </w:rPr>
            </w:pPr>
          </w:p>
          <w:p w:rsidR="007A455E" w:rsidRPr="007A455E" w:rsidRDefault="007A455E" w:rsidP="00A93ED1">
            <w:pPr>
              <w:spacing w:before="60" w:after="60"/>
              <w:rPr>
                <w:rFonts w:cs="Arial"/>
                <w:sz w:val="18"/>
              </w:rPr>
            </w:pPr>
          </w:p>
          <w:p w:rsidR="007A455E" w:rsidRPr="007A455E" w:rsidRDefault="007A455E" w:rsidP="00A93ED1">
            <w:pPr>
              <w:spacing w:before="60" w:after="60"/>
              <w:rPr>
                <w:rFonts w:cs="Arial"/>
                <w:sz w:val="18"/>
              </w:rPr>
            </w:pPr>
          </w:p>
          <w:p w:rsidR="007A455E" w:rsidRPr="007A455E" w:rsidRDefault="007A455E" w:rsidP="00A93ED1">
            <w:pPr>
              <w:spacing w:before="60" w:after="60"/>
              <w:rPr>
                <w:rFonts w:cs="Arial"/>
                <w:sz w:val="18"/>
              </w:rPr>
            </w:pPr>
          </w:p>
        </w:tc>
      </w:tr>
      <w:tr w:rsidR="007A455E" w:rsidRPr="007A455E" w:rsidTr="00A93ED1">
        <w:trPr>
          <w:trHeight w:hRule="exact" w:val="354"/>
          <w:jc w:val="center"/>
        </w:trPr>
        <w:tc>
          <w:tcPr>
            <w:tcW w:w="2635" w:type="dxa"/>
            <w:shd w:val="clear" w:color="auto" w:fill="D9D9D9"/>
            <w:vAlign w:val="center"/>
          </w:tcPr>
          <w:p w:rsidR="007A455E" w:rsidRPr="007A455E" w:rsidRDefault="007A455E" w:rsidP="00A93ED1">
            <w:pPr>
              <w:spacing w:before="60" w:after="60"/>
              <w:jc w:val="right"/>
              <w:rPr>
                <w:rFonts w:cs="Arial"/>
                <w:sz w:val="18"/>
              </w:rPr>
            </w:pPr>
            <w:r w:rsidRPr="007A455E">
              <w:rPr>
                <w:rFonts w:cs="Arial"/>
                <w:sz w:val="18"/>
              </w:rPr>
              <w:t xml:space="preserve">Signature  /  Title </w:t>
            </w:r>
          </w:p>
        </w:tc>
        <w:tc>
          <w:tcPr>
            <w:tcW w:w="7476" w:type="dxa"/>
            <w:gridSpan w:val="5"/>
          </w:tcPr>
          <w:p w:rsidR="007A455E" w:rsidRPr="007A455E" w:rsidRDefault="007A455E" w:rsidP="00A93ED1">
            <w:pPr>
              <w:spacing w:before="60" w:after="60"/>
              <w:rPr>
                <w:rFonts w:cs="Arial"/>
                <w:sz w:val="18"/>
              </w:rPr>
            </w:pPr>
          </w:p>
        </w:tc>
      </w:tr>
      <w:tr w:rsidR="007A455E" w:rsidRPr="007A455E" w:rsidTr="00A93ED1">
        <w:trPr>
          <w:trHeight w:hRule="exact" w:val="354"/>
          <w:jc w:val="center"/>
        </w:trPr>
        <w:tc>
          <w:tcPr>
            <w:tcW w:w="2635" w:type="dxa"/>
            <w:shd w:val="clear" w:color="auto" w:fill="D9D9D9"/>
            <w:vAlign w:val="center"/>
          </w:tcPr>
          <w:p w:rsidR="007A455E" w:rsidRPr="007A455E" w:rsidRDefault="007A455E" w:rsidP="00A93ED1">
            <w:pPr>
              <w:spacing w:before="60" w:after="60"/>
              <w:jc w:val="right"/>
              <w:rPr>
                <w:rFonts w:cs="Arial"/>
                <w:sz w:val="18"/>
              </w:rPr>
            </w:pPr>
            <w:r w:rsidRPr="007A455E">
              <w:rPr>
                <w:rFonts w:cs="Arial"/>
                <w:sz w:val="18"/>
              </w:rPr>
              <w:t>Date</w:t>
            </w:r>
          </w:p>
        </w:tc>
        <w:tc>
          <w:tcPr>
            <w:tcW w:w="7476" w:type="dxa"/>
            <w:gridSpan w:val="5"/>
          </w:tcPr>
          <w:p w:rsidR="007A455E" w:rsidRPr="007A455E" w:rsidRDefault="007A455E" w:rsidP="00A93ED1">
            <w:pPr>
              <w:spacing w:before="60" w:after="60"/>
              <w:rPr>
                <w:rFonts w:cs="Arial"/>
                <w:sz w:val="18"/>
              </w:rPr>
            </w:pPr>
          </w:p>
        </w:tc>
      </w:tr>
      <w:tr w:rsidR="007A455E" w:rsidRPr="007A455E" w:rsidTr="00A93ED1">
        <w:trPr>
          <w:trHeight w:hRule="exact" w:val="838"/>
          <w:jc w:val="center"/>
        </w:trPr>
        <w:tc>
          <w:tcPr>
            <w:tcW w:w="10111" w:type="dxa"/>
            <w:gridSpan w:val="6"/>
            <w:shd w:val="clear" w:color="auto" w:fill="auto"/>
          </w:tcPr>
          <w:p w:rsidR="007A455E" w:rsidRPr="007A455E" w:rsidRDefault="007A455E" w:rsidP="00A93ED1">
            <w:pPr>
              <w:spacing w:before="60" w:after="60"/>
              <w:jc w:val="both"/>
              <w:rPr>
                <w:rFonts w:cs="Arial"/>
                <w:b/>
                <w:sz w:val="20"/>
              </w:rPr>
            </w:pPr>
            <w:r w:rsidRPr="007A455E">
              <w:rPr>
                <w:rFonts w:cs="Arial"/>
                <w:b/>
                <w:sz w:val="20"/>
              </w:rPr>
              <w:t xml:space="preserve">If this grant was awarded in response to a competitive proposal or RFP, please attach a copy of the original project budget with actual revenue and expenditures. No budgetary information is requested for general support or donor-initiated grants.  </w:t>
            </w:r>
          </w:p>
        </w:tc>
      </w:tr>
      <w:tr w:rsidR="007A455E" w:rsidRPr="007A455E" w:rsidTr="00A93ED1">
        <w:trPr>
          <w:trHeight w:val="1000"/>
          <w:jc w:val="center"/>
        </w:trPr>
        <w:tc>
          <w:tcPr>
            <w:tcW w:w="10111" w:type="dxa"/>
            <w:gridSpan w:val="6"/>
            <w:shd w:val="clear" w:color="auto" w:fill="auto"/>
            <w:vAlign w:val="center"/>
          </w:tcPr>
          <w:p w:rsidR="007A455E" w:rsidRPr="007A455E" w:rsidRDefault="007A455E" w:rsidP="00A93ED1">
            <w:pPr>
              <w:jc w:val="center"/>
              <w:rPr>
                <w:rFonts w:cs="Arial"/>
                <w:b/>
                <w:color w:val="FF0000"/>
                <w:sz w:val="18"/>
              </w:rPr>
            </w:pPr>
            <w:r w:rsidRPr="007A455E">
              <w:rPr>
                <w:rFonts w:cs="Arial"/>
                <w:b/>
                <w:sz w:val="20"/>
                <w:szCs w:val="20"/>
              </w:rPr>
              <w:t xml:space="preserve">Please e-mail this completed form and the budget attachment – if applicable – to </w:t>
            </w:r>
            <w:hyperlink r:id="rId10" w:history="1">
              <w:r w:rsidRPr="007A455E">
                <w:rPr>
                  <w:rStyle w:val="Hyperlink"/>
                  <w:rFonts w:cs="Arial"/>
                  <w:b/>
                  <w:color w:val="0070C0"/>
                  <w:sz w:val="20"/>
                  <w:szCs w:val="20"/>
                </w:rPr>
                <w:t>advisedfunds@oregoncf.org</w:t>
              </w:r>
            </w:hyperlink>
          </w:p>
        </w:tc>
      </w:tr>
    </w:tbl>
    <w:p w:rsidR="007A455E" w:rsidRPr="007A455E" w:rsidRDefault="007A455E" w:rsidP="007A455E">
      <w:pPr>
        <w:ind w:left="-720"/>
        <w:rPr>
          <w:noProof/>
          <w:sz w:val="20"/>
        </w:rPr>
      </w:pPr>
    </w:p>
    <w:p w:rsidR="00716D04" w:rsidRPr="007A455E" w:rsidRDefault="00716D04" w:rsidP="007A455E"/>
    <w:sectPr w:rsidR="00716D04" w:rsidRPr="007A455E" w:rsidSect="007A455E">
      <w:type w:val="continuous"/>
      <w:pgSz w:w="12240" w:h="15840"/>
      <w:pgMar w:top="23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455E" w:rsidRDefault="007A455E" w:rsidP="001A6DF7">
      <w:r>
        <w:separator/>
      </w:r>
    </w:p>
  </w:endnote>
  <w:endnote w:type="continuationSeparator" w:id="0">
    <w:p w:rsidR="007A455E" w:rsidRDefault="007A455E" w:rsidP="001A6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5743772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146544" w:rsidRDefault="00146544" w:rsidP="001A6DF7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146544" w:rsidRDefault="00146544" w:rsidP="001A6D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455E" w:rsidRDefault="007A455E" w:rsidP="001A6DF7">
      <w:r>
        <w:separator/>
      </w:r>
    </w:p>
  </w:footnote>
  <w:footnote w:type="continuationSeparator" w:id="0">
    <w:p w:rsidR="007A455E" w:rsidRDefault="007A455E" w:rsidP="001A6D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357" w:rsidRDefault="0028041D" w:rsidP="001A6DF7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52E982E" wp14:editId="3790E937">
          <wp:simplePos x="0" y="0"/>
          <wp:positionH relativeFrom="column">
            <wp:posOffset>-790864</wp:posOffset>
          </wp:positionH>
          <wp:positionV relativeFrom="page">
            <wp:posOffset>0</wp:posOffset>
          </wp:positionV>
          <wp:extent cx="7766050" cy="10050780"/>
          <wp:effectExtent l="0" t="0" r="635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CF_Letterhead_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050" cy="10050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55E"/>
    <w:rsid w:val="00083A14"/>
    <w:rsid w:val="000E3ED0"/>
    <w:rsid w:val="001356FF"/>
    <w:rsid w:val="0014023E"/>
    <w:rsid w:val="00146544"/>
    <w:rsid w:val="001A6DF7"/>
    <w:rsid w:val="001D2001"/>
    <w:rsid w:val="002259AD"/>
    <w:rsid w:val="0028041D"/>
    <w:rsid w:val="002C2B26"/>
    <w:rsid w:val="00394433"/>
    <w:rsid w:val="003A4799"/>
    <w:rsid w:val="004308D3"/>
    <w:rsid w:val="00452ECB"/>
    <w:rsid w:val="004A21D5"/>
    <w:rsid w:val="005B7127"/>
    <w:rsid w:val="005D7357"/>
    <w:rsid w:val="00625D60"/>
    <w:rsid w:val="00716D04"/>
    <w:rsid w:val="00791084"/>
    <w:rsid w:val="007A455E"/>
    <w:rsid w:val="007F5411"/>
    <w:rsid w:val="008A650C"/>
    <w:rsid w:val="00925F49"/>
    <w:rsid w:val="009A5EFF"/>
    <w:rsid w:val="00B85689"/>
    <w:rsid w:val="00BD08C8"/>
    <w:rsid w:val="00C70B09"/>
    <w:rsid w:val="00D14FA7"/>
    <w:rsid w:val="00DC1928"/>
    <w:rsid w:val="00E56254"/>
    <w:rsid w:val="00E7672E"/>
    <w:rsid w:val="00F27C51"/>
    <w:rsid w:val="00FC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914EBD"/>
  <w15:chartTrackingRefBased/>
  <w15:docId w15:val="{7AED19C8-3878-4711-9EF4-78E21AC6B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Letter Text"/>
    <w:qFormat/>
    <w:rsid w:val="007A455E"/>
    <w:pPr>
      <w:spacing w:after="200"/>
    </w:pPr>
  </w:style>
  <w:style w:type="paragraph" w:styleId="Heading1">
    <w:name w:val="heading 1"/>
    <w:basedOn w:val="Normal"/>
    <w:next w:val="Normal"/>
    <w:link w:val="Heading1Char"/>
    <w:uiPriority w:val="9"/>
    <w:qFormat/>
    <w:rsid w:val="001D2001"/>
    <w:pPr>
      <w:keepNext/>
      <w:keepLines/>
      <w:spacing w:before="240" w:line="360" w:lineRule="auto"/>
      <w:outlineLvl w:val="0"/>
    </w:pPr>
    <w:rPr>
      <w:rFonts w:asciiTheme="majorHAnsi" w:eastAsiaTheme="majorEastAsia" w:hAnsiTheme="majorHAnsi" w:cstheme="majorBidi"/>
      <w:color w:val="5C5C5C" w:themeColor="accent1" w:themeShade="BF"/>
      <w:spacing w:val="6"/>
      <w:sz w:val="32"/>
      <w:szCs w:val="32"/>
      <w:shd w:val="clear" w:color="auto" w:fil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7357"/>
    <w:pPr>
      <w:tabs>
        <w:tab w:val="center" w:pos="4680"/>
        <w:tab w:val="right" w:pos="9360"/>
      </w:tabs>
      <w:spacing w:line="360" w:lineRule="auto"/>
    </w:pPr>
    <w:rPr>
      <w:rFonts w:eastAsia="Times New Roman" w:cs="Open Sans"/>
      <w:color w:val="000000"/>
      <w:spacing w:val="6"/>
      <w:sz w:val="20"/>
      <w:szCs w:val="20"/>
      <w:shd w:val="clear" w:color="auto" w:fill="FFFFFF"/>
    </w:rPr>
  </w:style>
  <w:style w:type="character" w:customStyle="1" w:styleId="HeaderChar">
    <w:name w:val="Header Char"/>
    <w:basedOn w:val="DefaultParagraphFont"/>
    <w:link w:val="Header"/>
    <w:uiPriority w:val="99"/>
    <w:rsid w:val="005D7357"/>
  </w:style>
  <w:style w:type="paragraph" w:styleId="Footer">
    <w:name w:val="footer"/>
    <w:basedOn w:val="Normal"/>
    <w:link w:val="FooterChar"/>
    <w:uiPriority w:val="99"/>
    <w:unhideWhenUsed/>
    <w:rsid w:val="005D7357"/>
    <w:pPr>
      <w:tabs>
        <w:tab w:val="center" w:pos="4680"/>
        <w:tab w:val="right" w:pos="9360"/>
      </w:tabs>
      <w:spacing w:line="360" w:lineRule="auto"/>
    </w:pPr>
    <w:rPr>
      <w:rFonts w:eastAsia="Times New Roman" w:cs="Open Sans"/>
      <w:color w:val="000000"/>
      <w:spacing w:val="6"/>
      <w:sz w:val="20"/>
      <w:szCs w:val="20"/>
      <w:shd w:val="clear" w:color="auto" w:fill="FFFFFF"/>
    </w:rPr>
  </w:style>
  <w:style w:type="character" w:customStyle="1" w:styleId="FooterChar">
    <w:name w:val="Footer Char"/>
    <w:basedOn w:val="DefaultParagraphFont"/>
    <w:link w:val="Footer"/>
    <w:uiPriority w:val="99"/>
    <w:rsid w:val="005D7357"/>
  </w:style>
  <w:style w:type="character" w:styleId="PageNumber">
    <w:name w:val="page number"/>
    <w:basedOn w:val="DefaultParagraphFont"/>
    <w:uiPriority w:val="99"/>
    <w:semiHidden/>
    <w:unhideWhenUsed/>
    <w:rsid w:val="00146544"/>
  </w:style>
  <w:style w:type="paragraph" w:styleId="Revision">
    <w:name w:val="Revision"/>
    <w:hidden/>
    <w:uiPriority w:val="99"/>
    <w:semiHidden/>
    <w:rsid w:val="001D2001"/>
    <w:rPr>
      <w:rFonts w:ascii="Georgia" w:hAnsi="Georgia" w:cs="Times New Roman (Body CS)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D2001"/>
    <w:rPr>
      <w:rFonts w:asciiTheme="majorHAnsi" w:eastAsiaTheme="majorEastAsia" w:hAnsiTheme="majorHAnsi" w:cstheme="majorBidi"/>
      <w:color w:val="5C5C5C" w:themeColor="accent1" w:themeShade="BF"/>
      <w:sz w:val="32"/>
      <w:szCs w:val="32"/>
    </w:rPr>
  </w:style>
  <w:style w:type="paragraph" w:styleId="Title">
    <w:name w:val="Title"/>
    <w:basedOn w:val="Normal"/>
    <w:link w:val="TitleChar"/>
    <w:qFormat/>
    <w:rsid w:val="007A455E"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Arial" w:eastAsia="Times New Roman" w:hAnsi="Arial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7A455E"/>
    <w:rPr>
      <w:rFonts w:ascii="Arial" w:eastAsia="Times New Roman" w:hAnsi="Arial" w:cs="Times New Roman"/>
      <w:b/>
      <w:szCs w:val="20"/>
    </w:rPr>
  </w:style>
  <w:style w:type="character" w:styleId="Hyperlink">
    <w:name w:val="Hyperlink"/>
    <w:rsid w:val="007A45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dvisedfunds@oregoncf.org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kindel\AppData\Roaming\Microsoft\Templates\OCF\Logo%20Only.dotm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rgbClr val="FFFFFF"/>
      </a:lt1>
      <a:dk2>
        <a:srgbClr val="1A1D45"/>
      </a:dk2>
      <a:lt2>
        <a:srgbClr val="F05B3B"/>
      </a:lt2>
      <a:accent1>
        <a:srgbClr val="7C7C7C"/>
      </a:accent1>
      <a:accent2>
        <a:srgbClr val="FFFFFF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4D62AD"/>
      </a:hlink>
      <a:folHlink>
        <a:srgbClr val="4D62AD"/>
      </a:folHlink>
    </a:clrScheme>
    <a:fontScheme name="OCF Fonts">
      <a:majorFont>
        <a:latin typeface="Trebuchet MS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0F72EF4-02DA-4432-9323-B37E80FD5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 Only</Template>
  <TotalTime>2</TotalTime>
  <Pages>1</Pages>
  <Words>123</Words>
  <Characters>703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Kindel</dc:creator>
  <cp:keywords/>
  <dc:description/>
  <cp:lastModifiedBy>Chey Kuzma</cp:lastModifiedBy>
  <cp:revision>2</cp:revision>
  <dcterms:created xsi:type="dcterms:W3CDTF">2019-06-28T18:12:00Z</dcterms:created>
  <dcterms:modified xsi:type="dcterms:W3CDTF">2019-06-28T18:12:00Z</dcterms:modified>
</cp:coreProperties>
</file>