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14" w:rsidRDefault="00083A14" w:rsidP="001A6DF7">
      <w:pPr>
        <w:sectPr w:rsidR="00083A14" w:rsidSect="00452EC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465" w:right="3060" w:bottom="1170" w:left="2700" w:header="0" w:footer="495" w:gutter="0"/>
          <w:cols w:space="720"/>
          <w:titlePg/>
          <w:docGrid w:linePitch="360"/>
        </w:sectPr>
      </w:pPr>
      <w:bookmarkStart w:id="0" w:name="_GoBack"/>
      <w:bookmarkEnd w:id="0"/>
    </w:p>
    <w:p w:rsidR="000C74D2" w:rsidRPr="000C74D2" w:rsidRDefault="000C74D2" w:rsidP="000C74D2">
      <w:pPr>
        <w:pStyle w:val="ListParagraph"/>
        <w:ind w:left="0"/>
        <w:jc w:val="center"/>
        <w:rPr>
          <w:rFonts w:asciiTheme="majorHAnsi" w:hAnsiTheme="majorHAnsi" w:cs="Arial"/>
          <w:b/>
          <w:sz w:val="24"/>
          <w:szCs w:val="24"/>
        </w:rPr>
      </w:pPr>
      <w:r w:rsidRPr="000C74D2">
        <w:rPr>
          <w:rFonts w:asciiTheme="majorHAnsi" w:hAnsiTheme="majorHAnsi" w:cs="Arial"/>
          <w:b/>
          <w:sz w:val="24"/>
          <w:szCs w:val="24"/>
        </w:rPr>
        <w:t xml:space="preserve">The </w:t>
      </w:r>
      <w:proofErr w:type="spellStart"/>
      <w:r w:rsidRPr="000C74D2">
        <w:rPr>
          <w:rFonts w:asciiTheme="majorHAnsi" w:hAnsiTheme="majorHAnsi" w:cs="Arial"/>
          <w:b/>
          <w:sz w:val="24"/>
          <w:szCs w:val="24"/>
        </w:rPr>
        <w:t>Skyrman</w:t>
      </w:r>
      <w:proofErr w:type="spellEnd"/>
      <w:r w:rsidRPr="000C74D2">
        <w:rPr>
          <w:rFonts w:asciiTheme="majorHAnsi" w:hAnsiTheme="majorHAnsi" w:cs="Arial"/>
          <w:b/>
          <w:sz w:val="24"/>
          <w:szCs w:val="24"/>
        </w:rPr>
        <w:t xml:space="preserve"> Techno Fund Application Form</w:t>
      </w:r>
    </w:p>
    <w:p w:rsidR="005217AB" w:rsidRDefault="000C74D2" w:rsidP="000C74D2">
      <w:pPr>
        <w:pStyle w:val="ListParagraph"/>
        <w:ind w:left="0"/>
        <w:jc w:val="both"/>
        <w:rPr>
          <w:rFonts w:asciiTheme="minorHAnsi" w:hAnsiTheme="minorHAnsi" w:cs="Arial"/>
          <w:sz w:val="21"/>
          <w:szCs w:val="21"/>
        </w:rPr>
      </w:pPr>
      <w:r w:rsidRPr="000C74D2">
        <w:rPr>
          <w:rFonts w:asciiTheme="minorHAnsi" w:hAnsiTheme="minorHAnsi" w:cs="Arial"/>
          <w:sz w:val="21"/>
          <w:szCs w:val="21"/>
        </w:rPr>
        <w:t xml:space="preserve">Before completing this application, please read the Grant Application Information document to make certain that you understand the application requirements and process. Submit completed application forms electronically to </w:t>
      </w:r>
      <w:hyperlink r:id="rId13" w:history="1">
        <w:r w:rsidR="009177F2" w:rsidRPr="00F518E0">
          <w:rPr>
            <w:rStyle w:val="Hyperlink"/>
            <w:rFonts w:asciiTheme="minorHAnsi" w:hAnsiTheme="minorHAnsi" w:cs="Arial"/>
            <w:sz w:val="21"/>
            <w:szCs w:val="21"/>
          </w:rPr>
          <w:t>adrake@oregoncf.org</w:t>
        </w:r>
      </w:hyperlink>
      <w:r w:rsidRPr="000C74D2">
        <w:rPr>
          <w:rFonts w:asciiTheme="minorHAnsi" w:hAnsiTheme="minorHAnsi" w:cs="Arial"/>
          <w:sz w:val="21"/>
          <w:szCs w:val="21"/>
        </w:rPr>
        <w:t xml:space="preserve">. </w:t>
      </w:r>
    </w:p>
    <w:p w:rsidR="005217AB" w:rsidRDefault="005217AB" w:rsidP="000C74D2">
      <w:pPr>
        <w:pStyle w:val="ListParagraph"/>
        <w:ind w:left="0"/>
        <w:jc w:val="both"/>
        <w:rPr>
          <w:rFonts w:asciiTheme="minorHAnsi" w:hAnsiTheme="minorHAnsi" w:cs="Arial"/>
          <w:sz w:val="21"/>
          <w:szCs w:val="21"/>
        </w:rPr>
      </w:pPr>
    </w:p>
    <w:p w:rsidR="005217AB" w:rsidRPr="005217AB" w:rsidRDefault="005217AB" w:rsidP="005217AB">
      <w:pPr>
        <w:pStyle w:val="ListParagraph"/>
        <w:ind w:left="360"/>
        <w:jc w:val="center"/>
        <w:rPr>
          <w:rFonts w:asciiTheme="minorHAnsi" w:hAnsiTheme="minorHAnsi" w:cs="Arial"/>
          <w:sz w:val="20"/>
          <w:szCs w:val="20"/>
        </w:rPr>
      </w:pPr>
      <w:r w:rsidRPr="005217AB">
        <w:rPr>
          <w:rFonts w:asciiTheme="minorHAnsi" w:hAnsiTheme="minorHAnsi" w:cs="Arial"/>
          <w:sz w:val="20"/>
          <w:szCs w:val="20"/>
        </w:rPr>
        <w:t>The annual application deadline is October 1 at 11:59 p.m.</w:t>
      </w:r>
    </w:p>
    <w:p w:rsidR="005217AB" w:rsidRPr="005217AB" w:rsidRDefault="005217AB" w:rsidP="005217AB">
      <w:pPr>
        <w:pStyle w:val="ListParagraph"/>
        <w:ind w:left="360"/>
        <w:jc w:val="center"/>
        <w:rPr>
          <w:rFonts w:asciiTheme="minorHAnsi" w:hAnsiTheme="minorHAnsi" w:cs="Arial"/>
          <w:b/>
          <w:sz w:val="20"/>
          <w:szCs w:val="20"/>
        </w:rPr>
      </w:pPr>
      <w:r w:rsidRPr="005217AB">
        <w:rPr>
          <w:rFonts w:asciiTheme="minorHAnsi" w:hAnsiTheme="minorHAnsi" w:cs="Arial"/>
          <w:b/>
          <w:sz w:val="20"/>
          <w:szCs w:val="20"/>
        </w:rPr>
        <w:t xml:space="preserve">The fund supports projects in Jackson County only. </w:t>
      </w:r>
    </w:p>
    <w:tbl>
      <w:tblPr>
        <w:tblW w:w="1064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1453"/>
        <w:gridCol w:w="208"/>
        <w:gridCol w:w="707"/>
        <w:gridCol w:w="88"/>
        <w:gridCol w:w="835"/>
        <w:gridCol w:w="974"/>
        <w:gridCol w:w="1097"/>
        <w:gridCol w:w="34"/>
        <w:gridCol w:w="881"/>
        <w:gridCol w:w="42"/>
        <w:gridCol w:w="1177"/>
        <w:gridCol w:w="959"/>
        <w:gridCol w:w="2192"/>
      </w:tblGrid>
      <w:tr w:rsidR="005217AB" w:rsidRPr="0041539D" w:rsidTr="0041539D">
        <w:trPr>
          <w:cantSplit/>
          <w:trHeight w:val="469"/>
          <w:jc w:val="center"/>
        </w:trPr>
        <w:tc>
          <w:tcPr>
            <w:tcW w:w="6319" w:type="dxa"/>
            <w:gridSpan w:val="10"/>
            <w:tcBorders>
              <w:top w:val="single" w:sz="4" w:space="0" w:color="808080"/>
              <w:left w:val="single" w:sz="4" w:space="0" w:color="7F7F7F"/>
              <w:bottom w:val="single" w:sz="4" w:space="0" w:color="A6A6A6"/>
              <w:right w:val="single" w:sz="4" w:space="0" w:color="A6A6A6"/>
            </w:tcBorders>
            <w:shd w:val="clear" w:color="auto" w:fill="A6A6A6" w:themeFill="accent2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tabs>
                <w:tab w:val="left" w:pos="1860"/>
              </w:tabs>
              <w:rPr>
                <w:rFonts w:cs="Arial"/>
                <w:b/>
                <w:sz w:val="18"/>
                <w:szCs w:val="18"/>
              </w:rPr>
            </w:pPr>
            <w:r w:rsidRPr="0041539D">
              <w:rPr>
                <w:rFonts w:cs="Arial"/>
                <w:b/>
                <w:sz w:val="18"/>
                <w:szCs w:val="18"/>
                <w:highlight w:val="darkGray"/>
              </w:rPr>
              <w:t>Applicant Name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D9D9D9" w:themeFill="accent6" w:themeFillShade="D9"/>
            <w:tcMar>
              <w:top w:w="43" w:type="dxa"/>
              <w:bottom w:w="43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  <w:highlight w:val="lightGray"/>
              </w:rPr>
              <w:t>Prefix (Mr., Ms., etc.)</w:t>
            </w:r>
          </w:p>
        </w:tc>
        <w:tc>
          <w:tcPr>
            <w:tcW w:w="2192" w:type="dxa"/>
            <w:tcBorders>
              <w:top w:val="single" w:sz="4" w:space="0" w:color="808080"/>
              <w:left w:val="nil"/>
              <w:bottom w:val="single" w:sz="4" w:space="0" w:color="BFBFBF"/>
              <w:right w:val="single" w:sz="4" w:space="0" w:color="7F7F7F"/>
            </w:tcBorders>
            <w:tcMar>
              <w:top w:w="43" w:type="dxa"/>
              <w:bottom w:w="43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</w:tc>
      </w:tr>
      <w:tr w:rsidR="005217AB" w:rsidRPr="0041539D" w:rsidTr="0041539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trHeight w:val="415"/>
          <w:jc w:val="center"/>
        </w:trPr>
        <w:tc>
          <w:tcPr>
            <w:tcW w:w="1661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 w:themeFill="accent6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  <w:highlight w:val="lightGray"/>
              </w:rPr>
              <w:t>Name</w:t>
            </w:r>
          </w:p>
        </w:tc>
        <w:tc>
          <w:tcPr>
            <w:tcW w:w="8986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1539D" w:rsidRPr="0041539D" w:rsidRDefault="0041539D" w:rsidP="002E757F">
            <w:pPr>
              <w:rPr>
                <w:rFonts w:cs="Arial"/>
                <w:sz w:val="18"/>
                <w:szCs w:val="18"/>
              </w:rPr>
            </w:pPr>
          </w:p>
        </w:tc>
      </w:tr>
      <w:tr w:rsidR="005217AB" w:rsidRPr="0041539D" w:rsidTr="005217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1661" w:type="dxa"/>
            <w:gridSpan w:val="2"/>
            <w:tcBorders>
              <w:top w:val="single" w:sz="4" w:space="0" w:color="BFBFBF"/>
              <w:bottom w:val="single" w:sz="4" w:space="0" w:color="7F7F7F"/>
              <w:right w:val="nil"/>
            </w:tcBorders>
            <w:shd w:val="clear" w:color="auto" w:fill="D9D9D9" w:themeFill="accent6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  <w:highlight w:val="lightGray"/>
              </w:rPr>
              <w:t>Title</w:t>
            </w:r>
          </w:p>
        </w:tc>
        <w:tc>
          <w:tcPr>
            <w:tcW w:w="3701" w:type="dxa"/>
            <w:gridSpan w:val="5"/>
            <w:tcBorders>
              <w:top w:val="single" w:sz="4" w:space="0" w:color="BFBFBF"/>
              <w:left w:val="nil"/>
              <w:bottom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BFBFBF"/>
              <w:left w:val="nil"/>
              <w:bottom w:val="single" w:sz="4" w:space="0" w:color="7F7F7F"/>
              <w:right w:val="nil"/>
            </w:tcBorders>
            <w:shd w:val="clear" w:color="auto" w:fill="D9D9D9" w:themeFill="accent6" w:themeFillShade="D9"/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  <w:highlight w:val="lightGray"/>
              </w:rPr>
              <w:t>Email</w:t>
            </w:r>
          </w:p>
        </w:tc>
        <w:tc>
          <w:tcPr>
            <w:tcW w:w="4370" w:type="dxa"/>
            <w:gridSpan w:val="4"/>
            <w:tcBorders>
              <w:top w:val="single" w:sz="4" w:space="0" w:color="BFBFBF"/>
              <w:left w:val="nil"/>
              <w:bottom w:val="single" w:sz="4" w:space="0" w:color="7F7F7F"/>
              <w:right w:val="single" w:sz="4" w:space="0" w:color="7F7F7F"/>
            </w:tcBorders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</w:tc>
      </w:tr>
      <w:tr w:rsidR="005217AB" w:rsidRPr="0041539D" w:rsidTr="005217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2456" w:type="dxa"/>
            <w:gridSpan w:val="4"/>
            <w:tcBorders>
              <w:top w:val="single" w:sz="4" w:space="0" w:color="7F7F7F"/>
              <w:bottom w:val="single" w:sz="4" w:space="0" w:color="BFBFBF"/>
              <w:right w:val="nil"/>
            </w:tcBorders>
            <w:shd w:val="clear" w:color="auto" w:fill="A6A6A6" w:themeFill="accent2" w:themeFillShade="A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b/>
                <w:sz w:val="18"/>
                <w:szCs w:val="18"/>
              </w:rPr>
            </w:pPr>
            <w:r w:rsidRPr="0041539D">
              <w:rPr>
                <w:rFonts w:cs="Arial"/>
                <w:b/>
                <w:sz w:val="18"/>
                <w:szCs w:val="18"/>
                <w:highlight w:val="darkGray"/>
              </w:rPr>
              <w:t>School/Organization</w:t>
            </w:r>
          </w:p>
        </w:tc>
        <w:tc>
          <w:tcPr>
            <w:tcW w:w="8191" w:type="dxa"/>
            <w:gridSpan w:val="9"/>
            <w:tcBorders>
              <w:top w:val="single" w:sz="4" w:space="0" w:color="7F7F7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</w:tc>
      </w:tr>
      <w:tr w:rsidR="005217AB" w:rsidRPr="0041539D" w:rsidTr="005217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2456" w:type="dxa"/>
            <w:gridSpan w:val="4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 w:themeFill="accent6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  <w:highlight w:val="lightGray"/>
              </w:rPr>
              <w:t>Address</w:t>
            </w:r>
          </w:p>
        </w:tc>
        <w:tc>
          <w:tcPr>
            <w:tcW w:w="8191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</w:tc>
      </w:tr>
      <w:tr w:rsidR="005217AB" w:rsidRPr="0041539D" w:rsidTr="002E743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1453" w:type="dxa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 w:themeFill="accent6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  <w:highlight w:val="lightGray"/>
              </w:rPr>
              <w:t>City</w:t>
            </w:r>
          </w:p>
        </w:tc>
        <w:tc>
          <w:tcPr>
            <w:tcW w:w="2812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 w:themeFill="accent6" w:themeFillShade="D9"/>
            <w:tcMar>
              <w:top w:w="43" w:type="dxa"/>
              <w:bottom w:w="43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  <w:highlight w:val="lightGray"/>
              </w:rPr>
              <w:t>State</w:t>
            </w:r>
          </w:p>
        </w:tc>
        <w:tc>
          <w:tcPr>
            <w:tcW w:w="95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bottom w:w="43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  <w:highlight w:val="lightGray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 w:themeFill="accent6" w:themeFillShade="D9"/>
            <w:tcMar>
              <w:top w:w="43" w:type="dxa"/>
              <w:bottom w:w="43" w:type="dxa"/>
            </w:tcMar>
          </w:tcPr>
          <w:p w:rsidR="005217AB" w:rsidRPr="0041539D" w:rsidRDefault="005217AB" w:rsidP="002E757F">
            <w:pPr>
              <w:tabs>
                <w:tab w:val="center" w:pos="442"/>
              </w:tabs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  <w:highlight w:val="lightGray"/>
              </w:rPr>
              <w:t>Zip code</w:t>
            </w:r>
          </w:p>
        </w:tc>
        <w:tc>
          <w:tcPr>
            <w:tcW w:w="2192" w:type="dxa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bottom w:w="43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</w:tc>
      </w:tr>
      <w:tr w:rsidR="005217AB" w:rsidRPr="0041539D" w:rsidTr="002E743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1453" w:type="dxa"/>
            <w:tcBorders>
              <w:top w:val="single" w:sz="4" w:space="0" w:color="BFBFBF"/>
              <w:bottom w:val="single" w:sz="4" w:space="0" w:color="7F7F7F"/>
              <w:right w:val="nil"/>
            </w:tcBorders>
            <w:shd w:val="clear" w:color="auto" w:fill="D9D9D9" w:themeFill="accent6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  <w:highlight w:val="lightGray"/>
              </w:rPr>
              <w:t>Phone #</w:t>
            </w:r>
          </w:p>
        </w:tc>
        <w:tc>
          <w:tcPr>
            <w:tcW w:w="2812" w:type="dxa"/>
            <w:gridSpan w:val="5"/>
            <w:tcBorders>
              <w:top w:val="single" w:sz="4" w:space="0" w:color="BFBFBF"/>
              <w:left w:val="nil"/>
              <w:bottom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BFBFBF"/>
              <w:bottom w:val="single" w:sz="4" w:space="0" w:color="7F7F7F"/>
              <w:right w:val="nil"/>
            </w:tcBorders>
            <w:shd w:val="clear" w:color="auto" w:fill="D9D9D9" w:themeFill="accent6" w:themeFillShade="D9"/>
            <w:tcMar>
              <w:top w:w="43" w:type="dxa"/>
              <w:bottom w:w="43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  <w:highlight w:val="lightGray"/>
              </w:rPr>
              <w:t>Website</w:t>
            </w:r>
          </w:p>
        </w:tc>
        <w:tc>
          <w:tcPr>
            <w:tcW w:w="5285" w:type="dxa"/>
            <w:gridSpan w:val="6"/>
            <w:tcBorders>
              <w:top w:val="single" w:sz="4" w:space="0" w:color="BFBFBF"/>
              <w:left w:val="nil"/>
              <w:bottom w:val="single" w:sz="4" w:space="0" w:color="7F7F7F"/>
            </w:tcBorders>
            <w:tcMar>
              <w:top w:w="43" w:type="dxa"/>
              <w:bottom w:w="43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</w:tc>
      </w:tr>
      <w:tr w:rsidR="005217AB" w:rsidRPr="0041539D" w:rsidTr="005217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2456" w:type="dxa"/>
            <w:gridSpan w:val="4"/>
            <w:tcBorders>
              <w:top w:val="single" w:sz="4" w:space="0" w:color="7F7F7F"/>
              <w:bottom w:val="single" w:sz="4" w:space="0" w:color="BFBFBF"/>
              <w:right w:val="nil"/>
            </w:tcBorders>
            <w:shd w:val="clear" w:color="auto" w:fill="A6A6A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b/>
                <w:sz w:val="18"/>
                <w:szCs w:val="18"/>
                <w:highlight w:val="darkGray"/>
              </w:rPr>
              <w:t>School District</w:t>
            </w:r>
          </w:p>
        </w:tc>
        <w:tc>
          <w:tcPr>
            <w:tcW w:w="8191" w:type="dxa"/>
            <w:gridSpan w:val="9"/>
            <w:tcBorders>
              <w:top w:val="single" w:sz="4" w:space="0" w:color="7F7F7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217AB" w:rsidRPr="0041539D" w:rsidTr="002E743D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2456" w:type="dxa"/>
            <w:gridSpan w:val="4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 w:themeFill="accent6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  <w:highlight w:val="lightGray"/>
              </w:rPr>
              <w:t>Superintendent</w:t>
            </w:r>
          </w:p>
        </w:tc>
        <w:tc>
          <w:tcPr>
            <w:tcW w:w="3863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</w:rPr>
              <w:t xml:space="preserve">  </w:t>
            </w:r>
            <w:r w:rsidRPr="0041539D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217AB" w:rsidRPr="0041539D" w:rsidRDefault="005217AB" w:rsidP="002E757F">
            <w:pPr>
              <w:tabs>
                <w:tab w:val="right" w:pos="2146"/>
              </w:tabs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  <w:highlight w:val="lightGray"/>
              </w:rPr>
              <w:t>Prefix (Mr., Ms., etc.)</w:t>
            </w:r>
          </w:p>
        </w:tc>
        <w:tc>
          <w:tcPr>
            <w:tcW w:w="2192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</w:tc>
      </w:tr>
      <w:tr w:rsidR="005217AB" w:rsidRPr="0041539D" w:rsidTr="002C5A2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2456" w:type="dxa"/>
            <w:gridSpan w:val="4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 w:themeFill="accent6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  <w:highlight w:val="lightGray"/>
              </w:rPr>
              <w:t>Address</w:t>
            </w:r>
          </w:p>
        </w:tc>
        <w:tc>
          <w:tcPr>
            <w:tcW w:w="8191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</w:tc>
      </w:tr>
      <w:tr w:rsidR="005217AB" w:rsidRPr="0041539D" w:rsidTr="002C5A2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2456" w:type="dxa"/>
            <w:gridSpan w:val="4"/>
            <w:tcBorders>
              <w:top w:val="single" w:sz="4" w:space="0" w:color="BFBFBF"/>
              <w:bottom w:val="single" w:sz="4" w:space="0" w:color="808080"/>
              <w:right w:val="nil"/>
            </w:tcBorders>
            <w:shd w:val="clear" w:color="auto" w:fill="D9D9D9" w:themeFill="accent6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  <w:highlight w:val="lightGray"/>
              </w:rPr>
              <w:t>City</w:t>
            </w:r>
          </w:p>
        </w:tc>
        <w:tc>
          <w:tcPr>
            <w:tcW w:w="1809" w:type="dxa"/>
            <w:gridSpan w:val="2"/>
            <w:tcBorders>
              <w:top w:val="single" w:sz="4" w:space="0" w:color="BFBFBF"/>
              <w:left w:val="nil"/>
              <w:bottom w:val="single" w:sz="4" w:space="0" w:color="808080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BFBFBF"/>
              <w:bottom w:val="single" w:sz="4" w:space="0" w:color="808080"/>
              <w:right w:val="nil"/>
            </w:tcBorders>
            <w:shd w:val="clear" w:color="auto" w:fill="D9D9D9" w:themeFill="accent6" w:themeFillShade="D9"/>
            <w:tcMar>
              <w:top w:w="43" w:type="dxa"/>
              <w:bottom w:w="43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  <w:highlight w:val="lightGray"/>
              </w:rPr>
              <w:t>State</w:t>
            </w:r>
          </w:p>
        </w:tc>
        <w:tc>
          <w:tcPr>
            <w:tcW w:w="957" w:type="dxa"/>
            <w:gridSpan w:val="3"/>
            <w:tcBorders>
              <w:top w:val="single" w:sz="4" w:space="0" w:color="BFBFBF"/>
              <w:left w:val="nil"/>
              <w:bottom w:val="single" w:sz="4" w:space="0" w:color="808080"/>
            </w:tcBorders>
            <w:tcMar>
              <w:top w:w="43" w:type="dxa"/>
              <w:bottom w:w="43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BFBFBF"/>
              <w:left w:val="nil"/>
              <w:bottom w:val="single" w:sz="4" w:space="0" w:color="808080"/>
              <w:right w:val="nil"/>
            </w:tcBorders>
            <w:shd w:val="clear" w:color="auto" w:fill="D9D9D9" w:themeFill="accent6" w:themeFillShade="D9"/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rFonts w:cs="Arial"/>
                <w:sz w:val="18"/>
                <w:szCs w:val="18"/>
                <w:highlight w:val="lightGray"/>
              </w:rPr>
              <w:t>Zip code</w:t>
            </w:r>
          </w:p>
        </w:tc>
        <w:tc>
          <w:tcPr>
            <w:tcW w:w="2192" w:type="dxa"/>
            <w:tcBorders>
              <w:top w:val="single" w:sz="4" w:space="0" w:color="BFBFBF"/>
              <w:left w:val="nil"/>
              <w:bottom w:val="single" w:sz="4" w:space="0" w:color="808080"/>
            </w:tcBorders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</w:tc>
      </w:tr>
      <w:tr w:rsidR="005217AB" w:rsidRPr="0041539D" w:rsidTr="005217AB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2456" w:type="dxa"/>
            <w:gridSpan w:val="4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pStyle w:val="ListParagraph"/>
              <w:tabs>
                <w:tab w:val="right" w:pos="1853"/>
              </w:tabs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41539D">
              <w:rPr>
                <w:rFonts w:asciiTheme="minorHAnsi" w:hAnsiTheme="minorHAnsi"/>
                <w:sz w:val="18"/>
                <w:szCs w:val="18"/>
              </w:rPr>
              <w:t>Project Title:</w:t>
            </w:r>
            <w:r w:rsidRPr="0041539D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  <w:tc>
          <w:tcPr>
            <w:tcW w:w="8191" w:type="dxa"/>
            <w:gridSpan w:val="9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</w:tc>
      </w:tr>
      <w:tr w:rsidR="005217AB" w:rsidRPr="0041539D" w:rsidTr="002C5A2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10647" w:type="dxa"/>
            <w:gridSpan w:val="13"/>
            <w:tcBorders>
              <w:top w:val="single" w:sz="4" w:space="0" w:color="808080"/>
              <w:bottom w:val="single" w:sz="4" w:space="0" w:color="7F7F7F"/>
            </w:tcBorders>
            <w:shd w:val="clear" w:color="auto" w:fill="D9D9D9" w:themeFill="accent6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  <w:r w:rsidRPr="0041539D">
              <w:rPr>
                <w:sz w:val="18"/>
                <w:szCs w:val="18"/>
                <w:highlight w:val="lightGray"/>
              </w:rPr>
              <w:t>Brief description of the project:</w:t>
            </w:r>
          </w:p>
        </w:tc>
      </w:tr>
      <w:tr w:rsidR="005217AB" w:rsidRPr="0041539D" w:rsidTr="002E75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10647" w:type="dxa"/>
            <w:gridSpan w:val="13"/>
            <w:tcBorders>
              <w:top w:val="single" w:sz="4" w:space="0" w:color="BFBFBF"/>
              <w:bottom w:val="single" w:sz="4" w:space="0" w:color="7F7F7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</w:tc>
      </w:tr>
      <w:tr w:rsidR="005217AB" w:rsidRPr="0041539D" w:rsidTr="002C5A2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291" w:type="dxa"/>
            <w:gridSpan w:val="5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 w:themeFill="accent6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spacing w:after="0"/>
              <w:rPr>
                <w:rFonts w:cs="Arial"/>
                <w:sz w:val="18"/>
                <w:szCs w:val="18"/>
              </w:rPr>
            </w:pPr>
            <w:r w:rsidRPr="0041539D">
              <w:rPr>
                <w:sz w:val="18"/>
                <w:szCs w:val="18"/>
                <w:highlight w:val="lightGray"/>
              </w:rPr>
              <w:lastRenderedPageBreak/>
              <w:t>Number of students involved:</w:t>
            </w:r>
          </w:p>
        </w:tc>
        <w:tc>
          <w:tcPr>
            <w:tcW w:w="210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 w:themeFill="accent6" w:themeFillShade="D9"/>
            <w:tcMar>
              <w:top w:w="43" w:type="dxa"/>
              <w:bottom w:w="43" w:type="dxa"/>
            </w:tcMar>
          </w:tcPr>
          <w:p w:rsidR="005217AB" w:rsidRPr="0041539D" w:rsidRDefault="005217AB" w:rsidP="002E757F">
            <w:pPr>
              <w:spacing w:after="0"/>
              <w:rPr>
                <w:rFonts w:cs="Arial"/>
                <w:sz w:val="18"/>
                <w:szCs w:val="18"/>
              </w:rPr>
            </w:pPr>
            <w:r w:rsidRPr="0041539D">
              <w:rPr>
                <w:sz w:val="18"/>
                <w:szCs w:val="18"/>
                <w:highlight w:val="lightGray"/>
              </w:rPr>
              <w:t>Age/grade level of students:</w:t>
            </w:r>
          </w:p>
        </w:tc>
        <w:tc>
          <w:tcPr>
            <w:tcW w:w="315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bottom w:w="43" w:type="dxa"/>
            </w:tcMar>
          </w:tcPr>
          <w:p w:rsidR="005217AB" w:rsidRPr="0041539D" w:rsidRDefault="005217AB" w:rsidP="002E757F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17AB" w:rsidRPr="0041539D" w:rsidTr="002C5A2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3291" w:type="dxa"/>
            <w:gridSpan w:val="5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nil"/>
            </w:tcBorders>
            <w:shd w:val="clear" w:color="auto" w:fill="D9D9D9" w:themeFill="accent6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sz w:val="18"/>
                <w:szCs w:val="18"/>
              </w:rPr>
            </w:pPr>
            <w:r w:rsidRPr="0041539D">
              <w:rPr>
                <w:sz w:val="18"/>
                <w:szCs w:val="18"/>
                <w:highlight w:val="lightGray"/>
              </w:rPr>
              <w:t>Total cost of project:</w:t>
            </w:r>
          </w:p>
        </w:tc>
        <w:tc>
          <w:tcPr>
            <w:tcW w:w="2105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217AB" w:rsidRPr="0041539D" w:rsidRDefault="005217AB" w:rsidP="002E757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1539D">
              <w:rPr>
                <w:rFonts w:asciiTheme="minorHAnsi" w:hAnsiTheme="minorHAnsi"/>
                <w:sz w:val="18"/>
                <w:szCs w:val="18"/>
              </w:rPr>
              <w:t>Funds available:</w:t>
            </w:r>
          </w:p>
        </w:tc>
        <w:tc>
          <w:tcPr>
            <w:tcW w:w="315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F7F7F"/>
            </w:tcBorders>
            <w:tcMar>
              <w:top w:w="43" w:type="dxa"/>
              <w:bottom w:w="43" w:type="dxa"/>
            </w:tcMar>
          </w:tcPr>
          <w:p w:rsidR="005217AB" w:rsidRPr="0041539D" w:rsidRDefault="005217AB" w:rsidP="002E757F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217AB" w:rsidRPr="0041539D" w:rsidTr="002C5A2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trHeight w:val="496"/>
          <w:jc w:val="center"/>
        </w:trPr>
        <w:tc>
          <w:tcPr>
            <w:tcW w:w="3291" w:type="dxa"/>
            <w:gridSpan w:val="5"/>
            <w:tcBorders>
              <w:top w:val="single" w:sz="4" w:space="0" w:color="BFBFB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D9D9" w:themeFill="accent6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spacing w:after="0"/>
              <w:rPr>
                <w:sz w:val="18"/>
                <w:szCs w:val="18"/>
              </w:rPr>
            </w:pPr>
            <w:r w:rsidRPr="0041539D">
              <w:rPr>
                <w:sz w:val="18"/>
                <w:szCs w:val="18"/>
                <w:highlight w:val="lightGray"/>
              </w:rPr>
              <w:t xml:space="preserve">Amount requested from the </w:t>
            </w:r>
            <w:proofErr w:type="spellStart"/>
            <w:r w:rsidRPr="0041539D">
              <w:rPr>
                <w:sz w:val="18"/>
                <w:szCs w:val="18"/>
                <w:highlight w:val="lightGray"/>
              </w:rPr>
              <w:t>Skyrman</w:t>
            </w:r>
            <w:proofErr w:type="spellEnd"/>
            <w:r w:rsidRPr="0041539D">
              <w:rPr>
                <w:sz w:val="18"/>
                <w:szCs w:val="18"/>
                <w:highlight w:val="lightGray"/>
              </w:rPr>
              <w:t xml:space="preserve"> Techno Fund:</w:t>
            </w:r>
          </w:p>
        </w:tc>
        <w:tc>
          <w:tcPr>
            <w:tcW w:w="7356" w:type="dxa"/>
            <w:gridSpan w:val="8"/>
            <w:tcBorders>
              <w:top w:val="single" w:sz="4" w:space="0" w:color="BFBFBF"/>
              <w:left w:val="nil"/>
              <w:bottom w:val="single" w:sz="4" w:space="0" w:color="7F7F7F"/>
              <w:right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F6155" w:rsidRPr="0041539D" w:rsidRDefault="00BF6155" w:rsidP="002E757F">
            <w:pPr>
              <w:ind w:right="-60"/>
              <w:rPr>
                <w:rFonts w:cs="Arial"/>
                <w:sz w:val="18"/>
                <w:szCs w:val="18"/>
              </w:rPr>
            </w:pPr>
          </w:p>
        </w:tc>
      </w:tr>
      <w:tr w:rsidR="005217AB" w:rsidRPr="0041539D" w:rsidTr="002C5A2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10647" w:type="dxa"/>
            <w:gridSpan w:val="13"/>
            <w:tcBorders>
              <w:top w:val="single" w:sz="4" w:space="0" w:color="7F7F7F"/>
              <w:bottom w:val="single" w:sz="4" w:space="0" w:color="7F7F7F"/>
            </w:tcBorders>
            <w:shd w:val="clear" w:color="auto" w:fill="D9D9D9" w:themeFill="accent6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tabs>
                <w:tab w:val="left" w:pos="7672"/>
              </w:tabs>
              <w:rPr>
                <w:sz w:val="18"/>
                <w:szCs w:val="18"/>
              </w:rPr>
            </w:pPr>
            <w:r w:rsidRPr="0041539D">
              <w:rPr>
                <w:sz w:val="18"/>
                <w:szCs w:val="18"/>
                <w:highlight w:val="lightGray"/>
              </w:rPr>
              <w:t xml:space="preserve">What skills and/or knowledge will students gain </w:t>
            </w:r>
            <w:proofErr w:type="gramStart"/>
            <w:r w:rsidRPr="0041539D">
              <w:rPr>
                <w:sz w:val="18"/>
                <w:szCs w:val="18"/>
                <w:highlight w:val="lightGray"/>
              </w:rPr>
              <w:t>as a result of</w:t>
            </w:r>
            <w:proofErr w:type="gramEnd"/>
            <w:r w:rsidRPr="0041539D">
              <w:rPr>
                <w:sz w:val="18"/>
                <w:szCs w:val="18"/>
                <w:highlight w:val="lightGray"/>
              </w:rPr>
              <w:t xml:space="preserve"> participating in the project?</w:t>
            </w:r>
          </w:p>
        </w:tc>
      </w:tr>
      <w:tr w:rsidR="005217AB" w:rsidRPr="0041539D" w:rsidTr="002E75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10647" w:type="dxa"/>
            <w:gridSpan w:val="1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pStyle w:val="ListParagraph"/>
              <w:tabs>
                <w:tab w:val="left" w:pos="3104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5217AB" w:rsidRPr="0041539D" w:rsidRDefault="005217AB" w:rsidP="002E757F">
            <w:pPr>
              <w:pStyle w:val="ListParagraph"/>
              <w:tabs>
                <w:tab w:val="left" w:pos="3104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5217AB" w:rsidRPr="0041539D" w:rsidRDefault="005217AB" w:rsidP="002E757F">
            <w:pPr>
              <w:pStyle w:val="ListParagraph"/>
              <w:tabs>
                <w:tab w:val="left" w:pos="3104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5217AB" w:rsidRPr="0041539D" w:rsidRDefault="005217AB" w:rsidP="002E757F">
            <w:pPr>
              <w:pStyle w:val="ListParagraph"/>
              <w:tabs>
                <w:tab w:val="left" w:pos="3104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5217AB" w:rsidRPr="0041539D" w:rsidRDefault="005217AB" w:rsidP="002E757F">
            <w:pPr>
              <w:pStyle w:val="ListParagraph"/>
              <w:tabs>
                <w:tab w:val="left" w:pos="3104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5217AB" w:rsidRDefault="005217AB" w:rsidP="002E757F">
            <w:pPr>
              <w:pStyle w:val="ListParagraph"/>
              <w:tabs>
                <w:tab w:val="left" w:pos="3104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41539D" w:rsidRPr="0041539D" w:rsidRDefault="0041539D" w:rsidP="002E757F">
            <w:pPr>
              <w:pStyle w:val="ListParagraph"/>
              <w:tabs>
                <w:tab w:val="left" w:pos="3104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5217AB" w:rsidRPr="0041539D" w:rsidRDefault="005217AB" w:rsidP="002E757F">
            <w:pPr>
              <w:pStyle w:val="ListParagraph"/>
              <w:tabs>
                <w:tab w:val="left" w:pos="3104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5217AB" w:rsidRPr="0041539D" w:rsidRDefault="005217AB" w:rsidP="002E757F">
            <w:pPr>
              <w:pStyle w:val="ListParagraph"/>
              <w:tabs>
                <w:tab w:val="left" w:pos="3104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17AB" w:rsidRPr="0041539D" w:rsidTr="002E75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10647" w:type="dxa"/>
            <w:gridSpan w:val="13"/>
            <w:tcBorders>
              <w:top w:val="single" w:sz="4" w:space="0" w:color="7F7F7F"/>
              <w:bottom w:val="single" w:sz="4" w:space="0" w:color="7F7F7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pStyle w:val="ListParagraph"/>
              <w:tabs>
                <w:tab w:val="left" w:pos="3104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1539D">
              <w:rPr>
                <w:rFonts w:asciiTheme="minorHAnsi" w:hAnsiTheme="minorHAnsi"/>
                <w:sz w:val="18"/>
                <w:szCs w:val="18"/>
              </w:rPr>
              <w:t>Describe the population of students who will participate in this project, particularly noting if they are disadvantaged in any way.</w:t>
            </w:r>
          </w:p>
        </w:tc>
      </w:tr>
      <w:tr w:rsidR="005217AB" w:rsidRPr="0041539D" w:rsidTr="002E75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10647" w:type="dxa"/>
            <w:gridSpan w:val="1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pStyle w:val="ListParagraph"/>
              <w:tabs>
                <w:tab w:val="left" w:pos="3104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5217AB" w:rsidRPr="0041539D" w:rsidRDefault="005217AB" w:rsidP="002E757F">
            <w:pPr>
              <w:pStyle w:val="ListParagraph"/>
              <w:tabs>
                <w:tab w:val="left" w:pos="3104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5217AB" w:rsidRPr="0041539D" w:rsidRDefault="005217AB" w:rsidP="002E757F">
            <w:pPr>
              <w:pStyle w:val="ListParagraph"/>
              <w:tabs>
                <w:tab w:val="left" w:pos="3104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:rsidR="005217AB" w:rsidRPr="0041539D" w:rsidRDefault="005217AB" w:rsidP="002E757F">
            <w:pPr>
              <w:pStyle w:val="ListParagraph"/>
              <w:tabs>
                <w:tab w:val="left" w:pos="3104"/>
              </w:tabs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217AB" w:rsidRPr="0041539D" w:rsidTr="002E75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10647" w:type="dxa"/>
            <w:gridSpan w:val="13"/>
            <w:tcBorders>
              <w:top w:val="single" w:sz="4" w:space="0" w:color="7F7F7F"/>
              <w:bottom w:val="single" w:sz="4" w:space="0" w:color="808080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pStyle w:val="ListParagraph"/>
              <w:tabs>
                <w:tab w:val="left" w:pos="3104"/>
              </w:tabs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41539D">
              <w:rPr>
                <w:rFonts w:asciiTheme="minorHAnsi" w:hAnsiTheme="minorHAnsi"/>
                <w:sz w:val="18"/>
                <w:szCs w:val="18"/>
              </w:rPr>
              <w:t>How will these funds be used?</w:t>
            </w:r>
            <w:r w:rsidRPr="0041539D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5217AB" w:rsidRPr="0041539D" w:rsidTr="002E75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10647" w:type="dxa"/>
            <w:gridSpan w:val="13"/>
            <w:tcBorders>
              <w:top w:val="single" w:sz="4" w:space="0" w:color="808080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ind w:right="524"/>
              <w:rPr>
                <w:rFonts w:cs="Arial"/>
                <w:sz w:val="18"/>
                <w:szCs w:val="18"/>
              </w:rPr>
            </w:pPr>
          </w:p>
          <w:p w:rsidR="005217AB" w:rsidRPr="0041539D" w:rsidRDefault="005217AB" w:rsidP="002E757F">
            <w:pPr>
              <w:ind w:right="524"/>
              <w:rPr>
                <w:rFonts w:cs="Arial"/>
                <w:sz w:val="18"/>
                <w:szCs w:val="18"/>
              </w:rPr>
            </w:pPr>
          </w:p>
          <w:p w:rsidR="005217AB" w:rsidRPr="0041539D" w:rsidRDefault="005217AB" w:rsidP="002E757F">
            <w:pPr>
              <w:ind w:right="524"/>
              <w:rPr>
                <w:rFonts w:cs="Arial"/>
                <w:sz w:val="18"/>
                <w:szCs w:val="18"/>
              </w:rPr>
            </w:pPr>
          </w:p>
          <w:p w:rsidR="005217AB" w:rsidRPr="0041539D" w:rsidRDefault="005217AB" w:rsidP="002E757F">
            <w:pPr>
              <w:ind w:right="524"/>
              <w:rPr>
                <w:rFonts w:cs="Arial"/>
                <w:sz w:val="18"/>
                <w:szCs w:val="18"/>
              </w:rPr>
            </w:pPr>
          </w:p>
        </w:tc>
      </w:tr>
      <w:tr w:rsidR="005217AB" w:rsidRPr="0041539D" w:rsidTr="002C5A2C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2368" w:type="dxa"/>
            <w:gridSpan w:val="3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nil"/>
            </w:tcBorders>
            <w:shd w:val="clear" w:color="auto" w:fill="D9D9D9" w:themeFill="accent6" w:themeFillShade="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rPr>
                <w:sz w:val="18"/>
                <w:szCs w:val="18"/>
              </w:rPr>
            </w:pPr>
            <w:r w:rsidRPr="0041539D">
              <w:rPr>
                <w:sz w:val="18"/>
                <w:szCs w:val="18"/>
                <w:highlight w:val="lightGray"/>
              </w:rPr>
              <w:t>Project timeline:</w:t>
            </w:r>
          </w:p>
        </w:tc>
        <w:tc>
          <w:tcPr>
            <w:tcW w:w="8279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ind w:right="-60"/>
              <w:rPr>
                <w:rFonts w:cs="Arial"/>
                <w:sz w:val="18"/>
                <w:szCs w:val="18"/>
              </w:rPr>
            </w:pPr>
          </w:p>
        </w:tc>
      </w:tr>
      <w:tr w:rsidR="005217AB" w:rsidRPr="0041539D" w:rsidTr="002E75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10647" w:type="dxa"/>
            <w:gridSpan w:val="13"/>
            <w:tcBorders>
              <w:top w:val="single" w:sz="4" w:space="0" w:color="7F7F7F"/>
              <w:bottom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pStyle w:val="ListParagraph"/>
              <w:ind w:left="0"/>
              <w:rPr>
                <w:rFonts w:asciiTheme="minorHAnsi" w:hAnsiTheme="minorHAnsi" w:cs="Arial"/>
                <w:sz w:val="18"/>
                <w:szCs w:val="18"/>
              </w:rPr>
            </w:pPr>
            <w:r w:rsidRPr="0041539D">
              <w:rPr>
                <w:rFonts w:asciiTheme="minorHAnsi" w:hAnsiTheme="minorHAnsi"/>
                <w:sz w:val="18"/>
                <w:szCs w:val="18"/>
              </w:rPr>
              <w:t>Project partners and roles, if any:</w:t>
            </w:r>
          </w:p>
        </w:tc>
      </w:tr>
      <w:tr w:rsidR="005217AB" w:rsidRPr="0041539D" w:rsidTr="002E757F">
        <w:tblPrEx>
          <w:tblBorders>
            <w:top w:val="single" w:sz="4" w:space="0" w:color="7F7F7F"/>
            <w:left w:val="single" w:sz="4" w:space="0" w:color="7F7F7F"/>
            <w:bottom w:val="single" w:sz="4" w:space="0" w:color="7F7F7F"/>
            <w:right w:val="single" w:sz="4" w:space="0" w:color="7F7F7F"/>
            <w:insideH w:val="single" w:sz="4" w:space="0" w:color="7F7F7F"/>
            <w:insideV w:val="single" w:sz="4" w:space="0" w:color="7F7F7F"/>
          </w:tblBorders>
        </w:tblPrEx>
        <w:trPr>
          <w:cantSplit/>
          <w:jc w:val="center"/>
        </w:trPr>
        <w:tc>
          <w:tcPr>
            <w:tcW w:w="10647" w:type="dxa"/>
            <w:gridSpan w:val="13"/>
            <w:tcBorders>
              <w:top w:val="single" w:sz="4" w:space="0" w:color="BFBFB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217AB" w:rsidRPr="0041539D" w:rsidRDefault="005217AB" w:rsidP="002E757F">
            <w:pPr>
              <w:ind w:right="524"/>
              <w:rPr>
                <w:rFonts w:cs="Arial"/>
                <w:sz w:val="18"/>
                <w:szCs w:val="18"/>
              </w:rPr>
            </w:pPr>
          </w:p>
          <w:p w:rsidR="005217AB" w:rsidRDefault="005217AB" w:rsidP="002E757F">
            <w:pPr>
              <w:ind w:right="524"/>
              <w:rPr>
                <w:rFonts w:cs="Arial"/>
                <w:sz w:val="18"/>
                <w:szCs w:val="18"/>
              </w:rPr>
            </w:pPr>
          </w:p>
          <w:p w:rsidR="0041539D" w:rsidRPr="0041539D" w:rsidRDefault="0041539D" w:rsidP="002E757F">
            <w:pPr>
              <w:ind w:right="524"/>
              <w:rPr>
                <w:rFonts w:cs="Arial"/>
                <w:sz w:val="18"/>
                <w:szCs w:val="18"/>
              </w:rPr>
            </w:pPr>
          </w:p>
          <w:p w:rsidR="005217AB" w:rsidRPr="0041539D" w:rsidRDefault="005217AB" w:rsidP="002E757F">
            <w:pPr>
              <w:ind w:right="524"/>
              <w:rPr>
                <w:rFonts w:cs="Arial"/>
                <w:sz w:val="18"/>
                <w:szCs w:val="18"/>
              </w:rPr>
            </w:pPr>
          </w:p>
        </w:tc>
      </w:tr>
    </w:tbl>
    <w:p w:rsidR="00716D04" w:rsidRPr="0041539D" w:rsidRDefault="00716D04" w:rsidP="001A6DF7">
      <w:pPr>
        <w:rPr>
          <w:sz w:val="16"/>
          <w:szCs w:val="16"/>
        </w:rPr>
      </w:pPr>
    </w:p>
    <w:sectPr w:rsidR="00716D04" w:rsidRPr="0041539D" w:rsidSect="0041539D">
      <w:type w:val="continuous"/>
      <w:pgSz w:w="12240" w:h="15840" w:code="1"/>
      <w:pgMar w:top="720" w:right="1627" w:bottom="1483" w:left="1267" w:header="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626" w:rsidRDefault="00A62626" w:rsidP="001A6DF7">
      <w:r>
        <w:separator/>
      </w:r>
    </w:p>
  </w:endnote>
  <w:endnote w:type="continuationSeparator" w:id="0">
    <w:p w:rsidR="00A62626" w:rsidRDefault="00A62626" w:rsidP="001A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279418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146544" w:rsidRDefault="00146544" w:rsidP="001A6DF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146544" w:rsidRDefault="00146544" w:rsidP="001A6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544" w:rsidRDefault="00146544" w:rsidP="001A6D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401" w:rsidRDefault="00AC4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626" w:rsidRDefault="00A62626" w:rsidP="001A6DF7">
      <w:r>
        <w:separator/>
      </w:r>
    </w:p>
  </w:footnote>
  <w:footnote w:type="continuationSeparator" w:id="0">
    <w:p w:rsidR="00A62626" w:rsidRDefault="00A62626" w:rsidP="001A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401" w:rsidRDefault="00AC44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57" w:rsidRDefault="0028041D" w:rsidP="001A6DF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2E982E" wp14:editId="3790E937">
          <wp:simplePos x="0" y="0"/>
          <wp:positionH relativeFrom="column">
            <wp:posOffset>-790864</wp:posOffset>
          </wp:positionH>
          <wp:positionV relativeFrom="page">
            <wp:posOffset>0</wp:posOffset>
          </wp:positionV>
          <wp:extent cx="7766050" cy="1005078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CF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005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357" w:rsidRDefault="00452ECB" w:rsidP="001A6DF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-1705265</wp:posOffset>
          </wp:positionH>
          <wp:positionV relativeFrom="paragraph">
            <wp:posOffset>-1</wp:posOffset>
          </wp:positionV>
          <wp:extent cx="7777019" cy="1006451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CF_Letterhead_LogoOn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41" cy="1008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01"/>
    <w:rsid w:val="00052E79"/>
    <w:rsid w:val="00083A14"/>
    <w:rsid w:val="000C74D2"/>
    <w:rsid w:val="000E3ED0"/>
    <w:rsid w:val="001356FF"/>
    <w:rsid w:val="0014023E"/>
    <w:rsid w:val="00146544"/>
    <w:rsid w:val="001A6DF7"/>
    <w:rsid w:val="001D2001"/>
    <w:rsid w:val="002259AD"/>
    <w:rsid w:val="0028041D"/>
    <w:rsid w:val="002C2B26"/>
    <w:rsid w:val="002C5A2C"/>
    <w:rsid w:val="002E743D"/>
    <w:rsid w:val="003A4799"/>
    <w:rsid w:val="0041539D"/>
    <w:rsid w:val="004308D3"/>
    <w:rsid w:val="00452ECB"/>
    <w:rsid w:val="004A21D5"/>
    <w:rsid w:val="004B3755"/>
    <w:rsid w:val="005217AB"/>
    <w:rsid w:val="005B7127"/>
    <w:rsid w:val="005D7357"/>
    <w:rsid w:val="00625D60"/>
    <w:rsid w:val="00716D04"/>
    <w:rsid w:val="0078441F"/>
    <w:rsid w:val="00791084"/>
    <w:rsid w:val="00884299"/>
    <w:rsid w:val="008A650C"/>
    <w:rsid w:val="009177F2"/>
    <w:rsid w:val="00925F49"/>
    <w:rsid w:val="00966E0D"/>
    <w:rsid w:val="009A5EFF"/>
    <w:rsid w:val="00A62626"/>
    <w:rsid w:val="00AC4401"/>
    <w:rsid w:val="00AF55E3"/>
    <w:rsid w:val="00B85689"/>
    <w:rsid w:val="00BD08C8"/>
    <w:rsid w:val="00BF6155"/>
    <w:rsid w:val="00C70B09"/>
    <w:rsid w:val="00D14FA7"/>
    <w:rsid w:val="00DC1928"/>
    <w:rsid w:val="00E56254"/>
    <w:rsid w:val="00E7672E"/>
    <w:rsid w:val="00F27C51"/>
    <w:rsid w:val="00FC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6A6231-237C-48B8-8EC1-D6AFEB25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etter Text"/>
    <w:qFormat/>
    <w:rsid w:val="001A6DF7"/>
    <w:pPr>
      <w:spacing w:after="200" w:line="360" w:lineRule="auto"/>
    </w:pPr>
    <w:rPr>
      <w:rFonts w:eastAsia="Times New Roman" w:cs="Open Sans"/>
      <w:color w:val="000000"/>
      <w:spacing w:val="6"/>
      <w:sz w:val="20"/>
      <w:szCs w:val="20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C5C5C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357"/>
  </w:style>
  <w:style w:type="paragraph" w:styleId="Footer">
    <w:name w:val="footer"/>
    <w:basedOn w:val="Normal"/>
    <w:link w:val="FooterChar"/>
    <w:uiPriority w:val="99"/>
    <w:unhideWhenUsed/>
    <w:rsid w:val="005D7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357"/>
  </w:style>
  <w:style w:type="character" w:styleId="PageNumber">
    <w:name w:val="page number"/>
    <w:basedOn w:val="DefaultParagraphFont"/>
    <w:uiPriority w:val="99"/>
    <w:semiHidden/>
    <w:unhideWhenUsed/>
    <w:rsid w:val="00146544"/>
  </w:style>
  <w:style w:type="paragraph" w:styleId="Revision">
    <w:name w:val="Revision"/>
    <w:hidden/>
    <w:uiPriority w:val="99"/>
    <w:semiHidden/>
    <w:rsid w:val="001D2001"/>
    <w:rPr>
      <w:rFonts w:ascii="Georgia" w:hAnsi="Georgia" w:cs="Times New Roman (Body CS)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2001"/>
    <w:rPr>
      <w:rFonts w:asciiTheme="majorHAnsi" w:eastAsiaTheme="majorEastAsia" w:hAnsiTheme="majorHAnsi" w:cstheme="majorBidi"/>
      <w:color w:val="5C5C5C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4401"/>
    <w:pPr>
      <w:spacing w:line="276" w:lineRule="auto"/>
      <w:ind w:left="720"/>
      <w:contextualSpacing/>
    </w:pPr>
    <w:rPr>
      <w:rFonts w:ascii="Calibri" w:eastAsia="Calibri" w:hAnsi="Calibri" w:cs="Times New Roman"/>
      <w:color w:val="auto"/>
      <w:spacing w:val="0"/>
      <w:sz w:val="22"/>
      <w:szCs w:val="22"/>
      <w:shd w:val="clear" w:color="auto" w:fill="auto"/>
    </w:rPr>
  </w:style>
  <w:style w:type="character" w:styleId="Hyperlink">
    <w:name w:val="Hyperlink"/>
    <w:uiPriority w:val="99"/>
    <w:unhideWhenUsed/>
    <w:rsid w:val="00AC4401"/>
    <w:rPr>
      <w:color w:val="0000FF"/>
      <w:u w:val="single"/>
    </w:rPr>
  </w:style>
  <w:style w:type="paragraph" w:styleId="NoSpacing">
    <w:name w:val="No Spacing"/>
    <w:uiPriority w:val="1"/>
    <w:qFormat/>
    <w:rsid w:val="00AC4401"/>
    <w:rPr>
      <w:rFonts w:eastAsia="Times New Roman" w:cs="Open Sans"/>
      <w:color w:val="000000"/>
      <w:spacing w:val="6"/>
      <w:sz w:val="20"/>
      <w:szCs w:val="20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sid w:val="0005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drake@oregoncf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ake\AppData\Roaming\Microsoft\Templates\OCF\Logo%20Only.dot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1A1D45"/>
      </a:dk2>
      <a:lt2>
        <a:srgbClr val="F05B3B"/>
      </a:lt2>
      <a:accent1>
        <a:srgbClr val="7C7C7C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4D62AD"/>
      </a:hlink>
      <a:folHlink>
        <a:srgbClr val="4D62AD"/>
      </a:folHlink>
    </a:clrScheme>
    <a:fontScheme name="OCF Fonts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D1D92A-9128-4345-BD7C-D34E86F3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Only.dotm</Template>
  <TotalTime>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Drake</dc:creator>
  <cp:keywords/>
  <dc:description/>
  <cp:lastModifiedBy>Sandi Vincent</cp:lastModifiedBy>
  <cp:revision>2</cp:revision>
  <dcterms:created xsi:type="dcterms:W3CDTF">2019-07-25T16:04:00Z</dcterms:created>
  <dcterms:modified xsi:type="dcterms:W3CDTF">2019-07-25T16:04:00Z</dcterms:modified>
</cp:coreProperties>
</file>